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25" w:rsidRDefault="006F5B21" w:rsidP="0018322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VERZOEK TOT BESPREKING </w:t>
      </w:r>
      <w:r w:rsidR="00594135">
        <w:rPr>
          <w:b/>
          <w:bCs/>
        </w:rPr>
        <w:t>DOORBRAAKTAFEL</w:t>
      </w:r>
    </w:p>
    <w:p w:rsidR="002B5437" w:rsidRPr="002B5437" w:rsidRDefault="002B5437" w:rsidP="00DB58F4">
      <w:pPr>
        <w:rPr>
          <w:bCs/>
        </w:rPr>
      </w:pPr>
    </w:p>
    <w:tbl>
      <w:tblPr>
        <w:tblW w:w="0" w:type="auto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210"/>
      </w:tblGrid>
      <w:tr w:rsidR="00183225" w:rsidRPr="00183225" w:rsidTr="00AD24B3">
        <w:tc>
          <w:tcPr>
            <w:tcW w:w="9210" w:type="dxa"/>
            <w:shd w:val="clear" w:color="auto" w:fill="D6E3BC" w:themeFill="accent3" w:themeFillTint="66"/>
          </w:tcPr>
          <w:p w:rsidR="00183225" w:rsidRPr="00183225" w:rsidRDefault="00183225" w:rsidP="00AD2925">
            <w:pPr>
              <w:rPr>
                <w:b/>
                <w:bCs/>
                <w:i/>
              </w:rPr>
            </w:pPr>
            <w:r w:rsidRPr="00183225">
              <w:rPr>
                <w:b/>
                <w:bCs/>
                <w:i/>
              </w:rPr>
              <w:t xml:space="preserve"> Gegevens van de verzoeker</w:t>
            </w:r>
          </w:p>
        </w:tc>
      </w:tr>
    </w:tbl>
    <w:p w:rsidR="00183225" w:rsidRPr="00183225" w:rsidRDefault="00183225" w:rsidP="00183225">
      <w:pPr>
        <w:rPr>
          <w:b/>
          <w:bCs/>
          <w:i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320E3D" w:rsidTr="00320E3D">
        <w:tc>
          <w:tcPr>
            <w:tcW w:w="4361" w:type="dxa"/>
          </w:tcPr>
          <w:p w:rsidR="00320E3D" w:rsidRDefault="00320E3D" w:rsidP="00183225">
            <w:pPr>
              <w:rPr>
                <w:bCs/>
              </w:rPr>
            </w:pPr>
            <w:r w:rsidRPr="00183225">
              <w:rPr>
                <w:bCs/>
              </w:rPr>
              <w:t>Datum:</w:t>
            </w:r>
            <w:r w:rsidRPr="00183225">
              <w:rPr>
                <w:bCs/>
              </w:rPr>
              <w:tab/>
            </w:r>
          </w:p>
        </w:tc>
        <w:tc>
          <w:tcPr>
            <w:tcW w:w="4850" w:type="dxa"/>
          </w:tcPr>
          <w:p w:rsidR="00320E3D" w:rsidRDefault="00320E3D" w:rsidP="00183225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183225">
            <w:pPr>
              <w:rPr>
                <w:bCs/>
              </w:rPr>
            </w:pPr>
            <w:r w:rsidRPr="00183225">
              <w:rPr>
                <w:bCs/>
              </w:rPr>
              <w:t xml:space="preserve">Organisatie </w:t>
            </w:r>
            <w:r>
              <w:rPr>
                <w:bCs/>
              </w:rPr>
              <w:t>en naam verzoeker</w:t>
            </w:r>
            <w:r w:rsidRPr="00183225">
              <w:rPr>
                <w:bCs/>
              </w:rPr>
              <w:t>:</w:t>
            </w:r>
          </w:p>
        </w:tc>
        <w:tc>
          <w:tcPr>
            <w:tcW w:w="4850" w:type="dxa"/>
          </w:tcPr>
          <w:p w:rsidR="00320E3D" w:rsidRDefault="00320E3D" w:rsidP="00183225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183225">
            <w:pPr>
              <w:rPr>
                <w:bCs/>
              </w:rPr>
            </w:pPr>
            <w:r w:rsidRPr="00183225">
              <w:rPr>
                <w:bCs/>
              </w:rPr>
              <w:t>Telefoonnummer:</w:t>
            </w:r>
          </w:p>
        </w:tc>
        <w:tc>
          <w:tcPr>
            <w:tcW w:w="4850" w:type="dxa"/>
          </w:tcPr>
          <w:p w:rsidR="00320E3D" w:rsidRDefault="00320E3D" w:rsidP="00183225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183225">
            <w:pPr>
              <w:rPr>
                <w:bCs/>
              </w:rPr>
            </w:pPr>
            <w:r w:rsidRPr="00183225">
              <w:rPr>
                <w:bCs/>
              </w:rPr>
              <w:t>Email:</w:t>
            </w:r>
            <w:r>
              <w:rPr>
                <w:bCs/>
              </w:rPr>
              <w:tab/>
            </w:r>
          </w:p>
        </w:tc>
        <w:tc>
          <w:tcPr>
            <w:tcW w:w="4850" w:type="dxa"/>
          </w:tcPr>
          <w:p w:rsidR="00320E3D" w:rsidRDefault="00320E3D" w:rsidP="00183225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183225">
            <w:pPr>
              <w:rPr>
                <w:bCs/>
              </w:rPr>
            </w:pPr>
            <w:r w:rsidRPr="00183225">
              <w:rPr>
                <w:bCs/>
              </w:rPr>
              <w:t xml:space="preserve">Relatie </w:t>
            </w:r>
            <w:r>
              <w:rPr>
                <w:bCs/>
              </w:rPr>
              <w:t>verzoeker</w:t>
            </w:r>
            <w:r w:rsidRPr="00183225">
              <w:rPr>
                <w:bCs/>
              </w:rPr>
              <w:t xml:space="preserve"> tot gezin:</w:t>
            </w:r>
            <w:r>
              <w:rPr>
                <w:bCs/>
              </w:rPr>
              <w:tab/>
            </w:r>
          </w:p>
        </w:tc>
        <w:tc>
          <w:tcPr>
            <w:tcW w:w="4850" w:type="dxa"/>
          </w:tcPr>
          <w:p w:rsidR="00320E3D" w:rsidRDefault="00320E3D" w:rsidP="00183225">
            <w:pPr>
              <w:rPr>
                <w:bCs/>
              </w:rPr>
            </w:pPr>
          </w:p>
        </w:tc>
      </w:tr>
    </w:tbl>
    <w:p w:rsidR="00183225" w:rsidRPr="00183225" w:rsidRDefault="00CC169E" w:rsidP="00183225">
      <w:pPr>
        <w:rPr>
          <w:b/>
          <w:bCs/>
        </w:rPr>
      </w:pPr>
      <w:r>
        <w:rPr>
          <w:bCs/>
        </w:rPr>
        <w:tab/>
      </w:r>
    </w:p>
    <w:tbl>
      <w:tblPr>
        <w:tblW w:w="0" w:type="auto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210"/>
      </w:tblGrid>
      <w:tr w:rsidR="00183225" w:rsidRPr="00183225" w:rsidTr="00AD24B3">
        <w:tc>
          <w:tcPr>
            <w:tcW w:w="9210" w:type="dxa"/>
            <w:shd w:val="clear" w:color="auto" w:fill="D6E3BC" w:themeFill="accent3" w:themeFillTint="66"/>
          </w:tcPr>
          <w:p w:rsidR="00183225" w:rsidRPr="00183225" w:rsidRDefault="00183225" w:rsidP="00183225">
            <w:pPr>
              <w:rPr>
                <w:b/>
                <w:bCs/>
                <w:i/>
              </w:rPr>
            </w:pPr>
            <w:r w:rsidRPr="00183225">
              <w:rPr>
                <w:b/>
                <w:bCs/>
                <w:i/>
              </w:rPr>
              <w:t>Gegevens van het kind</w:t>
            </w:r>
          </w:p>
        </w:tc>
      </w:tr>
    </w:tbl>
    <w:p w:rsidR="00183225" w:rsidRDefault="00183225" w:rsidP="00183225">
      <w:pPr>
        <w:rPr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320E3D" w:rsidTr="00320E3D">
        <w:tc>
          <w:tcPr>
            <w:tcW w:w="4361" w:type="dxa"/>
          </w:tcPr>
          <w:p w:rsidR="00320E3D" w:rsidRDefault="00320E3D" w:rsidP="00D973EE">
            <w:pPr>
              <w:rPr>
                <w:bCs/>
              </w:rPr>
            </w:pPr>
            <w:r w:rsidRPr="00183225">
              <w:rPr>
                <w:bCs/>
              </w:rPr>
              <w:t>Achternaam:</w:t>
            </w:r>
            <w:r w:rsidRPr="00183225">
              <w:rPr>
                <w:bCs/>
              </w:rPr>
              <w:tab/>
            </w:r>
          </w:p>
        </w:tc>
        <w:tc>
          <w:tcPr>
            <w:tcW w:w="4850" w:type="dxa"/>
          </w:tcPr>
          <w:p w:rsidR="00320E3D" w:rsidRDefault="00320E3D" w:rsidP="00D973EE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D973EE">
            <w:pPr>
              <w:rPr>
                <w:bCs/>
              </w:rPr>
            </w:pPr>
            <w:r w:rsidRPr="00183225">
              <w:rPr>
                <w:bCs/>
              </w:rPr>
              <w:t>Voornamen:</w:t>
            </w:r>
          </w:p>
        </w:tc>
        <w:tc>
          <w:tcPr>
            <w:tcW w:w="4850" w:type="dxa"/>
          </w:tcPr>
          <w:p w:rsidR="00320E3D" w:rsidRDefault="00320E3D" w:rsidP="00D973EE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83657F">
            <w:pPr>
              <w:rPr>
                <w:bCs/>
              </w:rPr>
            </w:pPr>
            <w:r w:rsidRPr="00183225">
              <w:rPr>
                <w:bCs/>
              </w:rPr>
              <w:t>Geboortedatum</w:t>
            </w:r>
            <w:r>
              <w:rPr>
                <w:bCs/>
              </w:rPr>
              <w:t xml:space="preserve"> </w:t>
            </w:r>
          </w:p>
        </w:tc>
        <w:tc>
          <w:tcPr>
            <w:tcW w:w="4850" w:type="dxa"/>
          </w:tcPr>
          <w:p w:rsidR="00320E3D" w:rsidRDefault="00320E3D" w:rsidP="00D973EE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83657F" w:rsidP="00D973EE">
            <w:pPr>
              <w:rPr>
                <w:bCs/>
              </w:rPr>
            </w:pPr>
            <w:r>
              <w:rPr>
                <w:bCs/>
              </w:rPr>
              <w:t>A</w:t>
            </w:r>
            <w:r w:rsidR="00320E3D">
              <w:rPr>
                <w:bCs/>
              </w:rPr>
              <w:t xml:space="preserve">dres:  </w:t>
            </w:r>
            <w:r w:rsidR="00320E3D">
              <w:rPr>
                <w:bCs/>
              </w:rPr>
              <w:tab/>
            </w:r>
          </w:p>
        </w:tc>
        <w:tc>
          <w:tcPr>
            <w:tcW w:w="4850" w:type="dxa"/>
          </w:tcPr>
          <w:p w:rsidR="00320E3D" w:rsidRDefault="00320E3D" w:rsidP="00D973EE">
            <w:pPr>
              <w:rPr>
                <w:bCs/>
              </w:rPr>
            </w:pPr>
          </w:p>
        </w:tc>
      </w:tr>
      <w:tr w:rsidR="00320E3D" w:rsidTr="00320E3D">
        <w:tc>
          <w:tcPr>
            <w:tcW w:w="4361" w:type="dxa"/>
          </w:tcPr>
          <w:p w:rsidR="00320E3D" w:rsidRDefault="00320E3D" w:rsidP="00D973EE">
            <w:pPr>
              <w:rPr>
                <w:bCs/>
              </w:rPr>
            </w:pPr>
          </w:p>
        </w:tc>
        <w:tc>
          <w:tcPr>
            <w:tcW w:w="4850" w:type="dxa"/>
          </w:tcPr>
          <w:p w:rsidR="00320E3D" w:rsidRDefault="00320E3D" w:rsidP="00D973EE">
            <w:pPr>
              <w:rPr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Default="00E9061A" w:rsidP="00183225">
            <w:pPr>
              <w:rPr>
                <w:bCs/>
              </w:rPr>
            </w:pPr>
            <w:r w:rsidRPr="00183225">
              <w:rPr>
                <w:bCs/>
              </w:rPr>
              <w:t>Nationaliteit: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Default="00E9061A" w:rsidP="00183225">
            <w:pPr>
              <w:rPr>
                <w:bCs/>
              </w:rPr>
            </w:pPr>
            <w:r>
              <w:rPr>
                <w:bCs/>
              </w:rPr>
              <w:t>Verblijfsstatus</w:t>
            </w:r>
            <w:r w:rsidRPr="00183225">
              <w:rPr>
                <w:bCs/>
              </w:rPr>
              <w:t>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Default="00E9061A" w:rsidP="00183225">
            <w:pPr>
              <w:rPr>
                <w:bCs/>
              </w:rPr>
            </w:pPr>
            <w:r w:rsidRPr="00183225">
              <w:rPr>
                <w:bCs/>
              </w:rPr>
              <w:t xml:space="preserve">Telefoon kind </w:t>
            </w:r>
            <w:r w:rsidRPr="00E9061A">
              <w:rPr>
                <w:bCs/>
                <w:sz w:val="16"/>
                <w:szCs w:val="16"/>
              </w:rPr>
              <w:t>(indien bekend)</w:t>
            </w:r>
            <w:r w:rsidRPr="00183225">
              <w:rPr>
                <w:bCs/>
              </w:rPr>
              <w:t>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Default="00E9061A" w:rsidP="00183225">
            <w:pPr>
              <w:rPr>
                <w:bCs/>
              </w:rPr>
            </w:pPr>
            <w:r>
              <w:rPr>
                <w:bCs/>
              </w:rPr>
              <w:t xml:space="preserve">Gezag bij: 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Cs/>
              </w:rPr>
            </w:pPr>
          </w:p>
        </w:tc>
      </w:tr>
    </w:tbl>
    <w:p w:rsidR="00E9061A" w:rsidRDefault="00E9061A" w:rsidP="00183225">
      <w:pPr>
        <w:rPr>
          <w:bCs/>
        </w:rPr>
      </w:pPr>
    </w:p>
    <w:tbl>
      <w:tblPr>
        <w:tblW w:w="0" w:type="auto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210"/>
      </w:tblGrid>
      <w:tr w:rsidR="00183225" w:rsidRPr="00183225" w:rsidTr="00AD24B3">
        <w:tc>
          <w:tcPr>
            <w:tcW w:w="9210" w:type="dxa"/>
            <w:shd w:val="clear" w:color="auto" w:fill="D6E3BC" w:themeFill="accent3" w:themeFillTint="66"/>
          </w:tcPr>
          <w:p w:rsidR="00183225" w:rsidRPr="00183225" w:rsidRDefault="00183225" w:rsidP="00EC3F50">
            <w:pPr>
              <w:rPr>
                <w:b/>
                <w:bCs/>
                <w:i/>
              </w:rPr>
            </w:pPr>
            <w:r w:rsidRPr="00183225">
              <w:rPr>
                <w:b/>
                <w:bCs/>
                <w:i/>
              </w:rPr>
              <w:t>Ge</w:t>
            </w:r>
            <w:r w:rsidR="00DB58F4">
              <w:rPr>
                <w:b/>
                <w:bCs/>
                <w:i/>
              </w:rPr>
              <w:t xml:space="preserve">gevens van </w:t>
            </w:r>
            <w:r w:rsidR="00EC3F50">
              <w:rPr>
                <w:b/>
                <w:bCs/>
                <w:i/>
              </w:rPr>
              <w:t>ouders/verzorgers</w:t>
            </w:r>
          </w:p>
        </w:tc>
      </w:tr>
    </w:tbl>
    <w:p w:rsidR="00183225" w:rsidRDefault="00183225" w:rsidP="00183225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E9061A" w:rsidTr="00E9061A">
        <w:tc>
          <w:tcPr>
            <w:tcW w:w="4361" w:type="dxa"/>
          </w:tcPr>
          <w:p w:rsidR="00E9061A" w:rsidRDefault="00E9061A" w:rsidP="00E9061A">
            <w:pPr>
              <w:rPr>
                <w:b/>
                <w:bCs/>
              </w:rPr>
            </w:pPr>
            <w:r>
              <w:rPr>
                <w:bCs/>
              </w:rPr>
              <w:t>Moeder: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Pr="00E9061A" w:rsidRDefault="0083657F" w:rsidP="00183225">
            <w:pPr>
              <w:rPr>
                <w:bCs/>
              </w:rPr>
            </w:pPr>
            <w:r>
              <w:rPr>
                <w:bCs/>
              </w:rPr>
              <w:t>N</w:t>
            </w:r>
            <w:r w:rsidR="00E9061A" w:rsidRPr="00183225">
              <w:rPr>
                <w:bCs/>
              </w:rPr>
              <w:t>aam: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Default="00626BBF" w:rsidP="00183225">
            <w:pPr>
              <w:rPr>
                <w:bCs/>
              </w:rPr>
            </w:pPr>
            <w:r>
              <w:rPr>
                <w:bCs/>
              </w:rPr>
              <w:t>Adres:</w:t>
            </w:r>
          </w:p>
          <w:p w:rsidR="00626BBF" w:rsidRPr="00E9061A" w:rsidRDefault="00626BBF" w:rsidP="00183225">
            <w:pPr>
              <w:rPr>
                <w:bCs/>
              </w:rPr>
            </w:pPr>
          </w:p>
        </w:tc>
        <w:tc>
          <w:tcPr>
            <w:tcW w:w="4850" w:type="dxa"/>
          </w:tcPr>
          <w:p w:rsidR="00E9061A" w:rsidRDefault="00E9061A" w:rsidP="00183225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Pr="00E9061A" w:rsidRDefault="00E9061A" w:rsidP="00183225">
            <w:pPr>
              <w:rPr>
                <w:bCs/>
              </w:rPr>
            </w:pPr>
            <w:r w:rsidRPr="00183225">
              <w:rPr>
                <w:bCs/>
              </w:rPr>
              <w:t>Telefoon: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Pr="00E9061A" w:rsidRDefault="00E9061A" w:rsidP="00183225">
            <w:pPr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4850" w:type="dxa"/>
          </w:tcPr>
          <w:p w:rsidR="00E9061A" w:rsidRDefault="00E9061A" w:rsidP="00183225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4361" w:type="dxa"/>
          </w:tcPr>
          <w:p w:rsidR="00E9061A" w:rsidRPr="00E9061A" w:rsidRDefault="00E9061A" w:rsidP="00183225">
            <w:pPr>
              <w:rPr>
                <w:bCs/>
              </w:rPr>
            </w:pPr>
          </w:p>
        </w:tc>
        <w:tc>
          <w:tcPr>
            <w:tcW w:w="4850" w:type="dxa"/>
          </w:tcPr>
          <w:p w:rsidR="00E9061A" w:rsidRDefault="00E9061A" w:rsidP="00183225">
            <w:pPr>
              <w:rPr>
                <w:b/>
                <w:bCs/>
              </w:rPr>
            </w:pPr>
          </w:p>
        </w:tc>
      </w:tr>
    </w:tbl>
    <w:p w:rsidR="00E9061A" w:rsidRPr="00183225" w:rsidRDefault="00E9061A" w:rsidP="00183225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E9061A" w:rsidTr="00D973EE">
        <w:tc>
          <w:tcPr>
            <w:tcW w:w="4361" w:type="dxa"/>
          </w:tcPr>
          <w:p w:rsidR="00E9061A" w:rsidRDefault="00E9061A" w:rsidP="00D973EE">
            <w:pPr>
              <w:rPr>
                <w:b/>
                <w:bCs/>
              </w:rPr>
            </w:pPr>
            <w:r>
              <w:rPr>
                <w:bCs/>
              </w:rPr>
              <w:t>Vader:</w:t>
            </w:r>
          </w:p>
        </w:tc>
        <w:tc>
          <w:tcPr>
            <w:tcW w:w="4850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D973EE">
        <w:tc>
          <w:tcPr>
            <w:tcW w:w="4361" w:type="dxa"/>
          </w:tcPr>
          <w:p w:rsidR="00E9061A" w:rsidRPr="00E9061A" w:rsidRDefault="0083657F" w:rsidP="00D973EE">
            <w:pPr>
              <w:rPr>
                <w:bCs/>
              </w:rPr>
            </w:pPr>
            <w:r>
              <w:rPr>
                <w:bCs/>
              </w:rPr>
              <w:t>N</w:t>
            </w:r>
            <w:r w:rsidR="00E9061A" w:rsidRPr="00183225">
              <w:rPr>
                <w:bCs/>
              </w:rPr>
              <w:t>aam:</w:t>
            </w:r>
          </w:p>
        </w:tc>
        <w:tc>
          <w:tcPr>
            <w:tcW w:w="4850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D973EE">
        <w:tc>
          <w:tcPr>
            <w:tcW w:w="4361" w:type="dxa"/>
          </w:tcPr>
          <w:p w:rsidR="00E9061A" w:rsidRPr="00E9061A" w:rsidRDefault="00626BBF" w:rsidP="00D973EE">
            <w:pPr>
              <w:rPr>
                <w:bCs/>
              </w:rPr>
            </w:pPr>
            <w:r>
              <w:rPr>
                <w:bCs/>
              </w:rPr>
              <w:t xml:space="preserve">Adres: </w:t>
            </w:r>
          </w:p>
        </w:tc>
        <w:tc>
          <w:tcPr>
            <w:tcW w:w="4850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D973EE">
        <w:tc>
          <w:tcPr>
            <w:tcW w:w="4361" w:type="dxa"/>
          </w:tcPr>
          <w:p w:rsidR="00E9061A" w:rsidRPr="00E9061A" w:rsidRDefault="00E9061A" w:rsidP="00D973EE">
            <w:pPr>
              <w:rPr>
                <w:bCs/>
              </w:rPr>
            </w:pPr>
          </w:p>
        </w:tc>
        <w:tc>
          <w:tcPr>
            <w:tcW w:w="4850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D973EE">
        <w:tc>
          <w:tcPr>
            <w:tcW w:w="4361" w:type="dxa"/>
          </w:tcPr>
          <w:p w:rsidR="00E9061A" w:rsidRPr="00E9061A" w:rsidRDefault="00E9061A" w:rsidP="00D973EE">
            <w:pPr>
              <w:rPr>
                <w:bCs/>
              </w:rPr>
            </w:pPr>
            <w:r w:rsidRPr="00183225">
              <w:rPr>
                <w:bCs/>
              </w:rPr>
              <w:t>Telefoon:</w:t>
            </w:r>
          </w:p>
        </w:tc>
        <w:tc>
          <w:tcPr>
            <w:tcW w:w="4850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D973EE">
        <w:tc>
          <w:tcPr>
            <w:tcW w:w="4361" w:type="dxa"/>
          </w:tcPr>
          <w:p w:rsidR="00E9061A" w:rsidRPr="00E9061A" w:rsidRDefault="00E9061A" w:rsidP="00D973EE">
            <w:pPr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4850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</w:tbl>
    <w:p w:rsidR="00E9061A" w:rsidRDefault="00E9061A">
      <w:pPr>
        <w:rPr>
          <w:bCs/>
        </w:rPr>
      </w:pPr>
    </w:p>
    <w:p w:rsidR="00E9061A" w:rsidRDefault="00E9061A">
      <w:pPr>
        <w:rPr>
          <w:bCs/>
        </w:rPr>
      </w:pPr>
    </w:p>
    <w:tbl>
      <w:tblPr>
        <w:tblW w:w="0" w:type="auto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210"/>
      </w:tblGrid>
      <w:tr w:rsidR="00AD2925" w:rsidRPr="00183225" w:rsidTr="00AD24B3">
        <w:tc>
          <w:tcPr>
            <w:tcW w:w="9210" w:type="dxa"/>
            <w:shd w:val="clear" w:color="auto" w:fill="D6E3BC" w:themeFill="accent3" w:themeFillTint="66"/>
          </w:tcPr>
          <w:p w:rsidR="00AD2925" w:rsidRPr="00AD2925" w:rsidRDefault="00AD2925" w:rsidP="00AD2925">
            <w:pPr>
              <w:tabs>
                <w:tab w:val="left" w:pos="6613"/>
              </w:tabs>
              <w:rPr>
                <w:b/>
                <w:bCs/>
                <w:i/>
              </w:rPr>
            </w:pPr>
            <w:r w:rsidRPr="00AD2925">
              <w:rPr>
                <w:b/>
                <w:bCs/>
              </w:rPr>
              <w:t>Reden</w:t>
            </w:r>
            <w:r>
              <w:rPr>
                <w:b/>
                <w:bCs/>
              </w:rPr>
              <w:t>(</w:t>
            </w:r>
            <w:r w:rsidRPr="00AD2925">
              <w:rPr>
                <w:b/>
                <w:bCs/>
              </w:rPr>
              <w:t>en</w:t>
            </w:r>
            <w:r>
              <w:rPr>
                <w:b/>
                <w:bCs/>
              </w:rPr>
              <w:t>)</w:t>
            </w:r>
            <w:r w:rsidRPr="00AD2925">
              <w:rPr>
                <w:b/>
                <w:bCs/>
              </w:rPr>
              <w:t xml:space="preserve"> voor het verzoek tot </w:t>
            </w:r>
            <w:r w:rsidR="00594135">
              <w:rPr>
                <w:b/>
                <w:bCs/>
              </w:rPr>
              <w:t>bespreking doorbraaktafel</w:t>
            </w:r>
            <w:r>
              <w:rPr>
                <w:b/>
                <w:bCs/>
              </w:rPr>
              <w:tab/>
            </w:r>
          </w:p>
        </w:tc>
      </w:tr>
    </w:tbl>
    <w:p w:rsidR="00935303" w:rsidRDefault="00935303" w:rsidP="00183225">
      <w:pPr>
        <w:rPr>
          <w:bCs/>
          <w:i/>
        </w:rPr>
      </w:pPr>
    </w:p>
    <w:p w:rsidR="00DB58F4" w:rsidRPr="005C5BD0" w:rsidRDefault="005C5BD0" w:rsidP="00183225">
      <w:pPr>
        <w:rPr>
          <w:bCs/>
          <w:i/>
        </w:rPr>
      </w:pPr>
      <w:proofErr w:type="spellStart"/>
      <w:r>
        <w:rPr>
          <w:bCs/>
          <w:i/>
        </w:rPr>
        <w:t>Svp</w:t>
      </w:r>
      <w:proofErr w:type="spellEnd"/>
      <w:r>
        <w:rPr>
          <w:bCs/>
          <w:i/>
        </w:rPr>
        <w:t xml:space="preserve"> keuze maken:</w:t>
      </w:r>
    </w:p>
    <w:p w:rsidR="00DB58F4" w:rsidRPr="0095619D" w:rsidRDefault="00594135" w:rsidP="00DB58F4">
      <w:pPr>
        <w:pStyle w:val="Lijstalinea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Plaatsing tussenvoorziening</w:t>
      </w:r>
    </w:p>
    <w:p w:rsidR="00DB58F4" w:rsidRDefault="00594135" w:rsidP="00DB58F4">
      <w:pPr>
        <w:pStyle w:val="Lijstalinea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Plaatsing tussenvoorziening niet mogelijk door tekort aan plekken</w:t>
      </w:r>
    </w:p>
    <w:p w:rsidR="00594135" w:rsidRDefault="00594135" w:rsidP="00DB58F4">
      <w:pPr>
        <w:pStyle w:val="Lijstalinea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Dreigende uithuisplaatsing gecombineerd met het ontbreken van noodzakelijk hulpaanbod in de thuissituatie</w:t>
      </w:r>
    </w:p>
    <w:p w:rsidR="00935303" w:rsidRDefault="00935303" w:rsidP="00935303">
      <w:pPr>
        <w:rPr>
          <w:b/>
          <w:bCs/>
        </w:rPr>
      </w:pPr>
    </w:p>
    <w:p w:rsidR="00935303" w:rsidRDefault="00935303" w:rsidP="00935303">
      <w:pPr>
        <w:rPr>
          <w:b/>
          <w:bCs/>
        </w:rPr>
      </w:pPr>
    </w:p>
    <w:tbl>
      <w:tblPr>
        <w:tblW w:w="0" w:type="auto"/>
        <w:tblInd w:w="70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AD2925" w:rsidRPr="00183225" w:rsidTr="00AD24B3">
        <w:tc>
          <w:tcPr>
            <w:tcW w:w="9140" w:type="dxa"/>
            <w:shd w:val="clear" w:color="auto" w:fill="D6E3BC" w:themeFill="accent3" w:themeFillTint="66"/>
          </w:tcPr>
          <w:p w:rsidR="00AD2925" w:rsidRPr="00AD2925" w:rsidRDefault="00AD2925" w:rsidP="00D325FE">
            <w:pPr>
              <w:rPr>
                <w:b/>
                <w:i/>
              </w:rPr>
            </w:pPr>
            <w:r w:rsidRPr="00AD2925">
              <w:rPr>
                <w:b/>
                <w:i/>
              </w:rPr>
              <w:t>Wat is er nu aan de hand?</w:t>
            </w:r>
          </w:p>
        </w:tc>
      </w:tr>
    </w:tbl>
    <w:p w:rsidR="00AD2925" w:rsidRDefault="00AD2925" w:rsidP="000C37B3">
      <w:pPr>
        <w:rPr>
          <w:rFonts w:cs="Segoe UI"/>
          <w:szCs w:val="20"/>
        </w:rPr>
      </w:pPr>
    </w:p>
    <w:p w:rsidR="000C37B3" w:rsidRDefault="000C37B3" w:rsidP="000C37B3">
      <w:pPr>
        <w:rPr>
          <w:rFonts w:cs="Segoe UI"/>
          <w:szCs w:val="20"/>
        </w:rPr>
      </w:pPr>
      <w:r>
        <w:rPr>
          <w:rFonts w:cs="Segoe UI"/>
          <w:szCs w:val="20"/>
        </w:rPr>
        <w:t>Korte b</w:t>
      </w:r>
      <w:r w:rsidR="00594135">
        <w:rPr>
          <w:rFonts w:cs="Segoe UI"/>
          <w:szCs w:val="20"/>
        </w:rPr>
        <w:t>eschrijving waarom uithuisplaatsing heeft plaats gevonden/dreigt plaats te vinden</w:t>
      </w:r>
      <w:r>
        <w:rPr>
          <w:rFonts w:cs="Segoe UI"/>
          <w:szCs w:val="20"/>
        </w:rPr>
        <w:t>:</w:t>
      </w:r>
    </w:p>
    <w:p w:rsidR="000C37B3" w:rsidRDefault="000C37B3" w:rsidP="000C37B3">
      <w:pPr>
        <w:rPr>
          <w:rFonts w:cs="Segoe UI"/>
          <w:szCs w:val="20"/>
        </w:rPr>
      </w:pPr>
    </w:p>
    <w:p w:rsidR="000C37B3" w:rsidRDefault="000C37B3" w:rsidP="000C37B3">
      <w:pPr>
        <w:rPr>
          <w:rFonts w:cs="Segoe UI"/>
          <w:szCs w:val="20"/>
        </w:rPr>
      </w:pPr>
    </w:p>
    <w:p w:rsidR="00AD2925" w:rsidRPr="00594135" w:rsidRDefault="00D63AC1" w:rsidP="00AD2925">
      <w:pPr>
        <w:rPr>
          <w:rFonts w:cs="Segoe UI"/>
          <w:color w:val="7F7F7F" w:themeColor="text1" w:themeTint="80"/>
          <w:szCs w:val="20"/>
        </w:rPr>
      </w:pPr>
      <w:r w:rsidRPr="00594135">
        <w:rPr>
          <w:rFonts w:cs="Segoe UI"/>
          <w:szCs w:val="20"/>
        </w:rPr>
        <w:t>Ontwikkeling kind</w:t>
      </w:r>
      <w:r w:rsidR="00AD2925" w:rsidRPr="00594135">
        <w:rPr>
          <w:rFonts w:cs="Segoe UI"/>
          <w:szCs w:val="20"/>
        </w:rPr>
        <w:t>:</w:t>
      </w:r>
    </w:p>
    <w:p w:rsidR="00AD24B3" w:rsidRPr="00594135" w:rsidRDefault="00594135" w:rsidP="00AD24B3">
      <w:pPr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(krachten en belemmeringen ten aanzien van </w:t>
      </w:r>
      <w:proofErr w:type="spellStart"/>
      <w:r>
        <w:rPr>
          <w:rFonts w:cs="Segoe UI"/>
          <w:sz w:val="16"/>
          <w:szCs w:val="16"/>
        </w:rPr>
        <w:t>kindfactoren</w:t>
      </w:r>
      <w:proofErr w:type="spellEnd"/>
      <w:r>
        <w:rPr>
          <w:rFonts w:cs="Segoe UI"/>
          <w:sz w:val="16"/>
          <w:szCs w:val="16"/>
        </w:rPr>
        <w:t>; diagnoses)</w:t>
      </w:r>
    </w:p>
    <w:p w:rsidR="00AD24B3" w:rsidRDefault="00AD24B3" w:rsidP="00AD24B3">
      <w:pPr>
        <w:rPr>
          <w:rFonts w:cs="Segoe UI"/>
          <w:szCs w:val="20"/>
        </w:rPr>
      </w:pPr>
    </w:p>
    <w:p w:rsidR="00AD2925" w:rsidRPr="001C51B8" w:rsidRDefault="00AD2925" w:rsidP="00AD2925">
      <w:pPr>
        <w:rPr>
          <w:rFonts w:cs="Segoe UI"/>
          <w:i/>
          <w:szCs w:val="20"/>
        </w:rPr>
      </w:pPr>
      <w:r>
        <w:rPr>
          <w:rFonts w:cs="Segoe UI"/>
          <w:szCs w:val="20"/>
        </w:rPr>
        <w:t>B</w:t>
      </w:r>
      <w:r w:rsidRPr="001C51B8">
        <w:rPr>
          <w:rFonts w:cs="Segoe UI"/>
          <w:szCs w:val="20"/>
        </w:rPr>
        <w:t>elangrijke gebeurtenissen/ontwikkelingen</w:t>
      </w:r>
      <w:r w:rsidR="00807878">
        <w:rPr>
          <w:rFonts w:cs="Segoe UI"/>
          <w:szCs w:val="20"/>
        </w:rPr>
        <w:t xml:space="preserve"> </w:t>
      </w:r>
      <w:r w:rsidRPr="001C51B8">
        <w:rPr>
          <w:rFonts w:cs="Segoe UI"/>
          <w:szCs w:val="20"/>
        </w:rPr>
        <w:t xml:space="preserve">in </w:t>
      </w:r>
      <w:r>
        <w:rPr>
          <w:rFonts w:cs="Segoe UI"/>
          <w:szCs w:val="20"/>
        </w:rPr>
        <w:t>het leven kind/gezin:</w:t>
      </w:r>
    </w:p>
    <w:p w:rsidR="00AD2925" w:rsidRDefault="00D63AC1" w:rsidP="001C51B8">
      <w:pPr>
        <w:rPr>
          <w:rFonts w:cs="Segoe UI"/>
          <w:szCs w:val="20"/>
        </w:rPr>
      </w:pPr>
      <w:r>
        <w:rPr>
          <w:rFonts w:cs="Segoe UI"/>
          <w:i/>
          <w:sz w:val="16"/>
          <w:szCs w:val="16"/>
        </w:rPr>
        <w:t>(B</w:t>
      </w:r>
      <w:r w:rsidRPr="00AD24B3">
        <w:rPr>
          <w:rFonts w:cs="Segoe UI"/>
          <w:i/>
          <w:sz w:val="16"/>
          <w:szCs w:val="16"/>
        </w:rPr>
        <w:t xml:space="preserve">eschrijf de invloed van de </w:t>
      </w:r>
      <w:r w:rsidR="004225E2">
        <w:rPr>
          <w:rFonts w:cs="Segoe UI"/>
          <w:i/>
          <w:sz w:val="16"/>
          <w:szCs w:val="16"/>
        </w:rPr>
        <w:t xml:space="preserve">krachten en belemmeringen van de </w:t>
      </w:r>
      <w:r w:rsidRPr="00AD24B3">
        <w:rPr>
          <w:rFonts w:cs="Segoe UI"/>
          <w:i/>
          <w:sz w:val="16"/>
          <w:szCs w:val="16"/>
        </w:rPr>
        <w:t xml:space="preserve">omgeving op </w:t>
      </w:r>
      <w:r>
        <w:rPr>
          <w:rFonts w:cs="Segoe UI"/>
          <w:i/>
          <w:sz w:val="16"/>
          <w:szCs w:val="16"/>
        </w:rPr>
        <w:t>het kind(eren)</w:t>
      </w:r>
      <w:r w:rsidR="004225E2">
        <w:rPr>
          <w:rFonts w:cs="Segoe UI"/>
          <w:i/>
          <w:sz w:val="16"/>
          <w:szCs w:val="16"/>
        </w:rPr>
        <w:t>;</w:t>
      </w:r>
      <w:r w:rsidRPr="00AD24B3">
        <w:rPr>
          <w:rFonts w:cs="Segoe UI"/>
          <w:i/>
          <w:sz w:val="16"/>
          <w:szCs w:val="16"/>
        </w:rPr>
        <w:t xml:space="preserve"> denk aan bijvoorbeeld psychiatrische problematiek ouder, huisvestingsprobl</w:t>
      </w:r>
      <w:r w:rsidR="00594135">
        <w:rPr>
          <w:rFonts w:cs="Segoe UI"/>
          <w:i/>
          <w:sz w:val="16"/>
          <w:szCs w:val="16"/>
        </w:rPr>
        <w:t>emen, vechtscheidingsproblematiek, ve</w:t>
      </w:r>
      <w:r w:rsidR="00D345D1">
        <w:rPr>
          <w:rFonts w:cs="Segoe UI"/>
          <w:i/>
          <w:sz w:val="16"/>
          <w:szCs w:val="16"/>
        </w:rPr>
        <w:t>rlies van dierbaren of ziekten</w:t>
      </w:r>
      <w:r w:rsidR="00594135">
        <w:rPr>
          <w:rFonts w:cs="Segoe UI"/>
          <w:i/>
          <w:sz w:val="16"/>
          <w:szCs w:val="16"/>
        </w:rPr>
        <w:t xml:space="preserve"> </w:t>
      </w:r>
      <w:r>
        <w:rPr>
          <w:rFonts w:cs="Segoe UI"/>
          <w:i/>
          <w:sz w:val="16"/>
          <w:szCs w:val="16"/>
        </w:rPr>
        <w:t>)</w:t>
      </w:r>
    </w:p>
    <w:p w:rsidR="001D1E9D" w:rsidRDefault="001D1E9D" w:rsidP="001C51B8">
      <w:pPr>
        <w:rPr>
          <w:rFonts w:cs="Segoe UI"/>
          <w:szCs w:val="20"/>
        </w:rPr>
      </w:pPr>
    </w:p>
    <w:p w:rsidR="00626BBF" w:rsidRPr="001D1E9D" w:rsidRDefault="00626BBF" w:rsidP="001C51B8">
      <w:pPr>
        <w:rPr>
          <w:rFonts w:cs="Segoe UI"/>
          <w:szCs w:val="20"/>
        </w:rPr>
      </w:pPr>
    </w:p>
    <w:p w:rsidR="00183225" w:rsidRPr="00183225" w:rsidRDefault="00183225" w:rsidP="00183225">
      <w:pPr>
        <w:rPr>
          <w:bCs/>
        </w:rPr>
      </w:pPr>
    </w:p>
    <w:tbl>
      <w:tblPr>
        <w:tblW w:w="0" w:type="auto"/>
        <w:tblInd w:w="70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183225" w:rsidRPr="00183225" w:rsidTr="00AD24B3">
        <w:tc>
          <w:tcPr>
            <w:tcW w:w="9140" w:type="dxa"/>
            <w:shd w:val="clear" w:color="auto" w:fill="D6E3BC" w:themeFill="accent3" w:themeFillTint="66"/>
          </w:tcPr>
          <w:p w:rsidR="00183225" w:rsidRPr="00183225" w:rsidRDefault="00935303" w:rsidP="000C37B3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1C51B8">
              <w:rPr>
                <w:b/>
                <w:i/>
              </w:rPr>
              <w:t>chtergrondinformatie</w:t>
            </w:r>
          </w:p>
        </w:tc>
      </w:tr>
    </w:tbl>
    <w:p w:rsidR="00183225" w:rsidRPr="001C51B8" w:rsidRDefault="00183225" w:rsidP="00183225">
      <w:pPr>
        <w:rPr>
          <w:rFonts w:cs="Segoe UI"/>
          <w:szCs w:val="20"/>
        </w:rPr>
      </w:pPr>
    </w:p>
    <w:p w:rsidR="001C51B8" w:rsidRPr="00D345D1" w:rsidRDefault="001C51B8" w:rsidP="000C37B3">
      <w:pPr>
        <w:rPr>
          <w:rFonts w:cs="Segoe UI"/>
          <w:szCs w:val="20"/>
        </w:rPr>
      </w:pPr>
      <w:r w:rsidRPr="001C51B8">
        <w:rPr>
          <w:rFonts w:cs="Segoe UI"/>
          <w:szCs w:val="20"/>
        </w:rPr>
        <w:t xml:space="preserve">Omschrijving ingezette hulp en reden dat deze </w:t>
      </w:r>
      <w:r w:rsidR="000C37B3">
        <w:rPr>
          <w:rFonts w:cs="Segoe UI"/>
          <w:szCs w:val="20"/>
        </w:rPr>
        <w:t>(</w:t>
      </w:r>
      <w:r w:rsidRPr="001C51B8">
        <w:rPr>
          <w:rFonts w:cs="Segoe UI"/>
          <w:szCs w:val="20"/>
        </w:rPr>
        <w:t>on</w:t>
      </w:r>
      <w:r w:rsidR="000C37B3">
        <w:rPr>
          <w:rFonts w:cs="Segoe UI"/>
          <w:szCs w:val="20"/>
        </w:rPr>
        <w:t>)</w:t>
      </w:r>
      <w:r w:rsidRPr="001C51B8">
        <w:rPr>
          <w:rFonts w:cs="Segoe UI"/>
          <w:szCs w:val="20"/>
        </w:rPr>
        <w:t xml:space="preserve">toereikend </w:t>
      </w:r>
      <w:r w:rsidR="000C37B3">
        <w:rPr>
          <w:rFonts w:cs="Segoe UI"/>
          <w:szCs w:val="20"/>
        </w:rPr>
        <w:t>was</w:t>
      </w:r>
      <w:r>
        <w:rPr>
          <w:rFonts w:cs="Segoe UI"/>
          <w:szCs w:val="20"/>
        </w:rPr>
        <w:t>:</w:t>
      </w:r>
      <w:r w:rsidRPr="000C37B3">
        <w:rPr>
          <w:rFonts w:cs="Segoe UI"/>
          <w:i/>
          <w:sz w:val="16"/>
          <w:szCs w:val="16"/>
        </w:rPr>
        <w:t>)</w:t>
      </w:r>
    </w:p>
    <w:p w:rsidR="001C51B8" w:rsidRPr="00AD2925" w:rsidRDefault="001C51B8" w:rsidP="00EC3F50">
      <w:pPr>
        <w:rPr>
          <w:rFonts w:cs="Segoe UI"/>
          <w:szCs w:val="20"/>
        </w:rPr>
      </w:pPr>
    </w:p>
    <w:p w:rsidR="00EC3F50" w:rsidRPr="00AD2925" w:rsidRDefault="00EC3F50" w:rsidP="00EC3F50">
      <w:pPr>
        <w:rPr>
          <w:rFonts w:cs="Segoe UI"/>
          <w:szCs w:val="20"/>
        </w:rPr>
      </w:pPr>
    </w:p>
    <w:p w:rsidR="00A27993" w:rsidRPr="00A27993" w:rsidRDefault="00A27993" w:rsidP="00A27993">
      <w:pPr>
        <w:rPr>
          <w:iCs/>
        </w:rPr>
      </w:pPr>
      <w:r w:rsidRPr="00183225">
        <w:rPr>
          <w:iCs/>
        </w:rPr>
        <w:t xml:space="preserve">Zijn er vanuit deze hulpverlening </w:t>
      </w:r>
      <w:r w:rsidR="004225E2">
        <w:rPr>
          <w:iCs/>
        </w:rPr>
        <w:t xml:space="preserve">recente </w:t>
      </w:r>
      <w:r w:rsidRPr="00183225">
        <w:rPr>
          <w:iCs/>
        </w:rPr>
        <w:t>rapportages beschikbaar?</w:t>
      </w:r>
      <w:r>
        <w:rPr>
          <w:iCs/>
        </w:rPr>
        <w:t xml:space="preserve"> </w:t>
      </w:r>
      <w:r w:rsidRPr="00183225">
        <w:t>Zo ja, graag meesturen.</w:t>
      </w:r>
    </w:p>
    <w:p w:rsidR="00EC3F50" w:rsidRDefault="00EC3F50" w:rsidP="00EC3F50">
      <w:pPr>
        <w:rPr>
          <w:rFonts w:cs="Segoe UI"/>
          <w:szCs w:val="20"/>
        </w:rPr>
      </w:pPr>
    </w:p>
    <w:p w:rsidR="00A27993" w:rsidRPr="00AD2925" w:rsidRDefault="00A27993" w:rsidP="00EC3F50">
      <w:pPr>
        <w:rPr>
          <w:rFonts w:cs="Segoe UI"/>
          <w:szCs w:val="20"/>
        </w:rPr>
      </w:pPr>
    </w:p>
    <w:p w:rsidR="000C37B3" w:rsidRDefault="000C37B3" w:rsidP="000C37B3">
      <w:r w:rsidRPr="00183225">
        <w:t>Is het netwerk van het gezin actief betrokken?</w:t>
      </w:r>
    </w:p>
    <w:p w:rsidR="00D345D1" w:rsidRPr="00183225" w:rsidRDefault="00D345D1" w:rsidP="000C37B3"/>
    <w:p w:rsidR="00D345D1" w:rsidRDefault="00D345D1" w:rsidP="00AD24B3"/>
    <w:p w:rsidR="000C37B3" w:rsidRPr="00183225" w:rsidRDefault="000C37B3" w:rsidP="00AD24B3">
      <w:r w:rsidRPr="00183225">
        <w:t xml:space="preserve">Zo ja, om wie gaat het en wat </w:t>
      </w:r>
      <w:r w:rsidR="00E9061A">
        <w:t>kunnen zij doen</w:t>
      </w:r>
      <w:r w:rsidRPr="00183225">
        <w:t>?</w:t>
      </w:r>
    </w:p>
    <w:p w:rsidR="00D345D1" w:rsidRDefault="00D345D1" w:rsidP="00AD24B3"/>
    <w:p w:rsidR="00D345D1" w:rsidRDefault="00D345D1" w:rsidP="00AD24B3"/>
    <w:p w:rsidR="00324C13" w:rsidRDefault="000C37B3" w:rsidP="00464670">
      <w:pPr>
        <w:rPr>
          <w:b/>
          <w:i/>
        </w:rPr>
      </w:pPr>
      <w:r w:rsidRPr="00183225">
        <w:t>Zo nee, waarom niet?</w:t>
      </w:r>
    </w:p>
    <w:p w:rsidR="00324C13" w:rsidRDefault="00324C13" w:rsidP="00464670">
      <w:pPr>
        <w:rPr>
          <w:b/>
          <w:i/>
        </w:rPr>
      </w:pPr>
    </w:p>
    <w:p w:rsidR="00324C13" w:rsidRPr="00AD2925" w:rsidRDefault="00324C13" w:rsidP="00464670">
      <w:pPr>
        <w:rPr>
          <w:b/>
          <w:i/>
        </w:rPr>
      </w:pPr>
    </w:p>
    <w:tbl>
      <w:tblPr>
        <w:tblW w:w="0" w:type="auto"/>
        <w:tblInd w:w="70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64670" w:rsidRPr="00183225" w:rsidTr="0008274A">
        <w:tc>
          <w:tcPr>
            <w:tcW w:w="9140" w:type="dxa"/>
            <w:shd w:val="clear" w:color="auto" w:fill="D6E3BC" w:themeFill="accent3" w:themeFillTint="66"/>
          </w:tcPr>
          <w:p w:rsidR="00464670" w:rsidRPr="00AD2925" w:rsidRDefault="00464670" w:rsidP="004225E2">
            <w:pPr>
              <w:rPr>
                <w:b/>
                <w:i/>
              </w:rPr>
            </w:pPr>
            <w:r>
              <w:rPr>
                <w:b/>
              </w:rPr>
              <w:t xml:space="preserve">Wat </w:t>
            </w:r>
            <w:r w:rsidR="00324C13">
              <w:rPr>
                <w:b/>
              </w:rPr>
              <w:t xml:space="preserve">is er </w:t>
            </w:r>
            <w:r w:rsidR="004225E2">
              <w:rPr>
                <w:b/>
              </w:rPr>
              <w:t>volgens melder, ouders en minderjarige nu nodig?</w:t>
            </w:r>
          </w:p>
        </w:tc>
      </w:tr>
    </w:tbl>
    <w:p w:rsidR="00AD24B3" w:rsidRDefault="00AD24B3" w:rsidP="000C37B3">
      <w:pPr>
        <w:rPr>
          <w:rFonts w:cs="Segoe UI"/>
          <w:szCs w:val="20"/>
        </w:rPr>
      </w:pPr>
    </w:p>
    <w:p w:rsidR="00464670" w:rsidRDefault="00464670" w:rsidP="000C37B3">
      <w:pPr>
        <w:rPr>
          <w:rFonts w:cs="Segoe UI"/>
          <w:szCs w:val="20"/>
        </w:rPr>
      </w:pPr>
      <w:r>
        <w:rPr>
          <w:rFonts w:cs="Segoe UI"/>
          <w:szCs w:val="20"/>
        </w:rPr>
        <w:t xml:space="preserve">Wat is er nu nodig? </w:t>
      </w:r>
    </w:p>
    <w:p w:rsidR="00464670" w:rsidRDefault="00464670" w:rsidP="000C37B3">
      <w:pPr>
        <w:rPr>
          <w:rFonts w:cs="Segoe UI"/>
          <w:szCs w:val="20"/>
        </w:rPr>
      </w:pPr>
    </w:p>
    <w:p w:rsidR="00324C13" w:rsidRDefault="00324C13" w:rsidP="000C37B3">
      <w:pPr>
        <w:rPr>
          <w:rFonts w:cs="Segoe UI"/>
          <w:szCs w:val="20"/>
        </w:rPr>
      </w:pPr>
    </w:p>
    <w:p w:rsidR="00B044A3" w:rsidRDefault="00B044A3" w:rsidP="000C37B3">
      <w:pPr>
        <w:rPr>
          <w:rFonts w:cs="Segoe UI"/>
          <w:szCs w:val="20"/>
        </w:rPr>
      </w:pPr>
    </w:p>
    <w:p w:rsidR="00AD24B3" w:rsidRDefault="00464670" w:rsidP="000C37B3">
      <w:pPr>
        <w:rPr>
          <w:rFonts w:cs="Segoe UI"/>
          <w:szCs w:val="20"/>
        </w:rPr>
      </w:pPr>
      <w:r>
        <w:rPr>
          <w:rFonts w:cs="Segoe UI"/>
          <w:szCs w:val="20"/>
        </w:rPr>
        <w:t>Welke hulp is daarbij nodig (netwerk, hulpverlening</w:t>
      </w:r>
      <w:r w:rsidR="00324C13">
        <w:rPr>
          <w:rFonts w:cs="Segoe UI"/>
          <w:szCs w:val="20"/>
        </w:rPr>
        <w:t>)</w:t>
      </w:r>
      <w:r>
        <w:rPr>
          <w:rFonts w:cs="Segoe UI"/>
          <w:szCs w:val="20"/>
        </w:rPr>
        <w:t>?</w:t>
      </w:r>
    </w:p>
    <w:p w:rsidR="00464670" w:rsidRDefault="00464670" w:rsidP="000C37B3">
      <w:pPr>
        <w:rPr>
          <w:rFonts w:cs="Segoe UI"/>
          <w:szCs w:val="20"/>
        </w:rPr>
      </w:pPr>
    </w:p>
    <w:p w:rsidR="00626BBF" w:rsidRDefault="00626BBF" w:rsidP="000C37B3">
      <w:pPr>
        <w:rPr>
          <w:rFonts w:cs="Segoe UI"/>
          <w:szCs w:val="20"/>
        </w:rPr>
      </w:pPr>
    </w:p>
    <w:p w:rsidR="00324C13" w:rsidRDefault="00324C13" w:rsidP="000C37B3">
      <w:pPr>
        <w:rPr>
          <w:rFonts w:cs="Segoe UI"/>
          <w:szCs w:val="20"/>
        </w:rPr>
      </w:pPr>
    </w:p>
    <w:tbl>
      <w:tblPr>
        <w:tblW w:w="0" w:type="auto"/>
        <w:tblInd w:w="70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AD24B3" w:rsidRPr="00183225" w:rsidTr="00503CDC">
        <w:tc>
          <w:tcPr>
            <w:tcW w:w="9140" w:type="dxa"/>
            <w:shd w:val="clear" w:color="auto" w:fill="D6E3BC" w:themeFill="accent3" w:themeFillTint="66"/>
          </w:tcPr>
          <w:p w:rsidR="00AD24B3" w:rsidRPr="00AD2925" w:rsidRDefault="00D345D1" w:rsidP="00D325FE">
            <w:pPr>
              <w:rPr>
                <w:b/>
                <w:i/>
              </w:rPr>
            </w:pPr>
            <w:r>
              <w:rPr>
                <w:b/>
              </w:rPr>
              <w:t>Deelnemers aan doorbraaktafel</w:t>
            </w:r>
          </w:p>
        </w:tc>
      </w:tr>
    </w:tbl>
    <w:p w:rsidR="00183225" w:rsidRPr="00183225" w:rsidRDefault="00183225" w:rsidP="00183225">
      <w:pPr>
        <w:rPr>
          <w:b/>
          <w:bCs/>
        </w:rPr>
      </w:pPr>
    </w:p>
    <w:p w:rsidR="009F1C4B" w:rsidRPr="00035F8A" w:rsidRDefault="009F1C4B" w:rsidP="00035F8A">
      <w:r>
        <w:t>Welke betrokken partijen zouden nog een inbreng kunnen leveren?</w:t>
      </w:r>
    </w:p>
    <w:p w:rsidR="009F1C4B" w:rsidRPr="00EC3F50" w:rsidRDefault="009F1C4B" w:rsidP="00035F8A">
      <w:pPr>
        <w:rPr>
          <w:b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989"/>
        <w:gridCol w:w="2393"/>
        <w:gridCol w:w="2074"/>
      </w:tblGrid>
      <w:tr w:rsidR="00D345D1" w:rsidTr="00626BBF">
        <w:trPr>
          <w:trHeight w:val="719"/>
        </w:trPr>
        <w:tc>
          <w:tcPr>
            <w:tcW w:w="3989" w:type="dxa"/>
          </w:tcPr>
          <w:p w:rsidR="00D345D1" w:rsidRDefault="00D345D1" w:rsidP="00EC3F50">
            <w:pPr>
              <w:rPr>
                <w:bCs/>
              </w:rPr>
            </w:pPr>
            <w:r>
              <w:rPr>
                <w:bCs/>
              </w:rPr>
              <w:t xml:space="preserve">Organisatie </w:t>
            </w:r>
          </w:p>
          <w:p w:rsidR="00D345D1" w:rsidRDefault="00D345D1" w:rsidP="00EC3F50">
            <w:pPr>
              <w:rPr>
                <w:bCs/>
              </w:rPr>
            </w:pPr>
            <w:r>
              <w:rPr>
                <w:bCs/>
              </w:rPr>
              <w:t>en naam contactpersoon</w:t>
            </w:r>
          </w:p>
        </w:tc>
        <w:tc>
          <w:tcPr>
            <w:tcW w:w="2393" w:type="dxa"/>
          </w:tcPr>
          <w:p w:rsidR="00D345D1" w:rsidRDefault="00D345D1" w:rsidP="00EC3F50">
            <w:pPr>
              <w:rPr>
                <w:bCs/>
              </w:rPr>
            </w:pPr>
            <w:r>
              <w:rPr>
                <w:bCs/>
              </w:rPr>
              <w:t>Telefoonnummer</w:t>
            </w:r>
          </w:p>
        </w:tc>
        <w:tc>
          <w:tcPr>
            <w:tcW w:w="2074" w:type="dxa"/>
          </w:tcPr>
          <w:p w:rsidR="00D345D1" w:rsidRDefault="00D345D1" w:rsidP="00EC3F50">
            <w:pPr>
              <w:rPr>
                <w:bCs/>
              </w:rPr>
            </w:pPr>
            <w:r>
              <w:rPr>
                <w:bCs/>
              </w:rPr>
              <w:t>Emailadres</w:t>
            </w:r>
          </w:p>
        </w:tc>
      </w:tr>
      <w:tr w:rsidR="00D345D1" w:rsidTr="00626BBF">
        <w:trPr>
          <w:trHeight w:val="359"/>
        </w:trPr>
        <w:tc>
          <w:tcPr>
            <w:tcW w:w="3989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393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074" w:type="dxa"/>
          </w:tcPr>
          <w:p w:rsidR="00D345D1" w:rsidRDefault="00D345D1" w:rsidP="00EC3F50">
            <w:pPr>
              <w:rPr>
                <w:bCs/>
              </w:rPr>
            </w:pPr>
          </w:p>
        </w:tc>
      </w:tr>
      <w:tr w:rsidR="00D345D1" w:rsidTr="00626BBF">
        <w:trPr>
          <w:trHeight w:val="345"/>
        </w:trPr>
        <w:tc>
          <w:tcPr>
            <w:tcW w:w="3989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393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074" w:type="dxa"/>
          </w:tcPr>
          <w:p w:rsidR="00D345D1" w:rsidRDefault="00D345D1" w:rsidP="00EC3F50">
            <w:pPr>
              <w:rPr>
                <w:bCs/>
              </w:rPr>
            </w:pPr>
          </w:p>
        </w:tc>
      </w:tr>
      <w:tr w:rsidR="00D345D1" w:rsidTr="00626BBF">
        <w:trPr>
          <w:trHeight w:val="359"/>
        </w:trPr>
        <w:tc>
          <w:tcPr>
            <w:tcW w:w="3989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393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074" w:type="dxa"/>
          </w:tcPr>
          <w:p w:rsidR="00D345D1" w:rsidRDefault="00D345D1" w:rsidP="00EC3F50">
            <w:pPr>
              <w:rPr>
                <w:bCs/>
              </w:rPr>
            </w:pPr>
          </w:p>
        </w:tc>
      </w:tr>
      <w:tr w:rsidR="00D345D1" w:rsidTr="00626BBF">
        <w:trPr>
          <w:trHeight w:val="374"/>
        </w:trPr>
        <w:tc>
          <w:tcPr>
            <w:tcW w:w="3989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393" w:type="dxa"/>
          </w:tcPr>
          <w:p w:rsidR="00D345D1" w:rsidRDefault="00D345D1" w:rsidP="00EC3F50">
            <w:pPr>
              <w:rPr>
                <w:bCs/>
              </w:rPr>
            </w:pPr>
          </w:p>
        </w:tc>
        <w:tc>
          <w:tcPr>
            <w:tcW w:w="2074" w:type="dxa"/>
          </w:tcPr>
          <w:p w:rsidR="00D345D1" w:rsidRDefault="00D345D1" w:rsidP="00EC3F50">
            <w:pPr>
              <w:rPr>
                <w:bCs/>
              </w:rPr>
            </w:pPr>
          </w:p>
        </w:tc>
      </w:tr>
    </w:tbl>
    <w:p w:rsidR="00EC3F50" w:rsidRDefault="00EC3F50" w:rsidP="00EC3F50">
      <w:pPr>
        <w:rPr>
          <w:bCs/>
        </w:rPr>
      </w:pPr>
    </w:p>
    <w:p w:rsidR="0074237B" w:rsidRDefault="0074237B" w:rsidP="00EC3F50">
      <w:pPr>
        <w:rPr>
          <w:bCs/>
        </w:rPr>
      </w:pPr>
    </w:p>
    <w:tbl>
      <w:tblPr>
        <w:tblW w:w="0" w:type="auto"/>
        <w:tblInd w:w="70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74237B" w:rsidRPr="00AD2925" w:rsidTr="001D56D2">
        <w:tc>
          <w:tcPr>
            <w:tcW w:w="9140" w:type="dxa"/>
            <w:shd w:val="clear" w:color="auto" w:fill="D6E3BC" w:themeFill="accent3" w:themeFillTint="66"/>
          </w:tcPr>
          <w:p w:rsidR="0074237B" w:rsidRPr="00AD2925" w:rsidRDefault="0074237B" w:rsidP="001D56D2">
            <w:pPr>
              <w:rPr>
                <w:b/>
                <w:i/>
              </w:rPr>
            </w:pPr>
            <w:r>
              <w:rPr>
                <w:b/>
              </w:rPr>
              <w:t>Toestemming uitwisselen van gegevens</w:t>
            </w:r>
          </w:p>
        </w:tc>
      </w:tr>
    </w:tbl>
    <w:p w:rsidR="0074237B" w:rsidRDefault="0074237B" w:rsidP="00EC3F50">
      <w:pPr>
        <w:rPr>
          <w:bCs/>
        </w:rPr>
      </w:pPr>
    </w:p>
    <w:p w:rsidR="0074237B" w:rsidRDefault="0074237B" w:rsidP="00EC3F50">
      <w:pPr>
        <w:rPr>
          <w:bCs/>
        </w:rPr>
      </w:pPr>
      <w:r w:rsidRPr="0074237B">
        <w:rPr>
          <w:bCs/>
        </w:rPr>
        <w:t>In principe zijn ouders/jongere aanwezig bij de bespreking.</w:t>
      </w:r>
      <w:r w:rsidR="0058674E">
        <w:rPr>
          <w:bCs/>
        </w:rPr>
        <w:t xml:space="preserve"> Om hun gegevens te bespreken en uit te wisselen is hun toestemming vereist. </w:t>
      </w:r>
      <w:r w:rsidR="00112BA7">
        <w:rPr>
          <w:bCs/>
        </w:rPr>
        <w:t xml:space="preserve">Deze toestemming geldt eenmalig voor deze bespreking en kan ten allen tijde worden ingetrokken. </w:t>
      </w:r>
    </w:p>
    <w:p w:rsidR="007F37C3" w:rsidRDefault="007F37C3" w:rsidP="00112BA7">
      <w:pPr>
        <w:rPr>
          <w:bCs/>
        </w:rPr>
      </w:pPr>
    </w:p>
    <w:p w:rsidR="00112BA7" w:rsidRPr="007F37C3" w:rsidRDefault="00112BA7" w:rsidP="00112BA7">
      <w:pPr>
        <w:rPr>
          <w:b/>
          <w:bCs/>
        </w:rPr>
      </w:pPr>
      <w:r w:rsidRPr="007F37C3">
        <w:rPr>
          <w:b/>
          <w:bCs/>
        </w:rPr>
        <w:t>Toestemming ouder</w:t>
      </w:r>
    </w:p>
    <w:p w:rsidR="00112BA7" w:rsidRPr="00112BA7" w:rsidRDefault="00112BA7" w:rsidP="00112BA7">
      <w:pPr>
        <w:rPr>
          <w:bCs/>
        </w:rPr>
      </w:pPr>
    </w:p>
    <w:p w:rsidR="00112BA7" w:rsidRPr="00112BA7" w:rsidRDefault="00112BA7" w:rsidP="00112BA7">
      <w:pPr>
        <w:rPr>
          <w:bCs/>
        </w:rPr>
      </w:pPr>
      <w:r>
        <w:rPr>
          <w:bCs/>
        </w:rPr>
        <w:t xml:space="preserve">Ik geef </w:t>
      </w:r>
      <w:r w:rsidRPr="00112BA7">
        <w:rPr>
          <w:bCs/>
        </w:rPr>
        <w:t xml:space="preserve"> to</w:t>
      </w:r>
      <w:r>
        <w:rPr>
          <w:bCs/>
        </w:rPr>
        <w:t xml:space="preserve">estemming aan ………………………………………….om gegevens in te brengen bij de doorbraaktafel. </w:t>
      </w:r>
    </w:p>
    <w:p w:rsidR="00112BA7" w:rsidRDefault="00112BA7" w:rsidP="00112BA7">
      <w:pPr>
        <w:rPr>
          <w:bCs/>
        </w:rPr>
      </w:pPr>
    </w:p>
    <w:p w:rsidR="00112BA7" w:rsidRDefault="00112BA7" w:rsidP="00112BA7">
      <w:pPr>
        <w:rPr>
          <w:bCs/>
        </w:rPr>
      </w:pPr>
    </w:p>
    <w:p w:rsidR="00112BA7" w:rsidRPr="00112BA7" w:rsidRDefault="00112BA7" w:rsidP="00112BA7">
      <w:pPr>
        <w:rPr>
          <w:bCs/>
        </w:rPr>
      </w:pPr>
      <w:r>
        <w:rPr>
          <w:bCs/>
        </w:rPr>
        <w:t>Ik geef toestemming om dat er rapportages worden opgevraagd ter bevordering van deze bespreking</w:t>
      </w:r>
    </w:p>
    <w:p w:rsidR="0074237B" w:rsidRPr="00626BBF" w:rsidRDefault="00112BA7" w:rsidP="00626BBF">
      <w:pPr>
        <w:pStyle w:val="Lijstalinea"/>
        <w:numPr>
          <w:ilvl w:val="0"/>
          <w:numId w:val="25"/>
        </w:numPr>
        <w:rPr>
          <w:bCs/>
        </w:rPr>
      </w:pPr>
      <w:r w:rsidRPr="00626BBF">
        <w:rPr>
          <w:bCs/>
        </w:rPr>
        <w:t>ja</w:t>
      </w:r>
      <w:r w:rsidRPr="00626BBF">
        <w:rPr>
          <w:bCs/>
        </w:rPr>
        <w:tab/>
      </w:r>
      <w:r w:rsidRPr="00626BBF">
        <w:rPr>
          <w:bCs/>
        </w:rPr>
        <w:tab/>
      </w:r>
      <w:r w:rsidRPr="00626BBF">
        <w:rPr>
          <w:bCs/>
        </w:rPr>
        <w:tab/>
        <w:t xml:space="preserve">0 nee  </w:t>
      </w:r>
    </w:p>
    <w:p w:rsidR="0074237B" w:rsidRDefault="0074237B" w:rsidP="00EC3F50">
      <w:pPr>
        <w:rPr>
          <w:bCs/>
        </w:rPr>
      </w:pPr>
    </w:p>
    <w:p w:rsidR="0074237B" w:rsidRDefault="0074237B" w:rsidP="00EC3F50">
      <w:pPr>
        <w:rPr>
          <w:bCs/>
        </w:rPr>
      </w:pPr>
    </w:p>
    <w:p w:rsidR="00112BA7" w:rsidRPr="00626BBF" w:rsidRDefault="00626BBF" w:rsidP="00626BBF">
      <w:pPr>
        <w:rPr>
          <w:bCs/>
        </w:rPr>
      </w:pPr>
      <w:r>
        <w:rPr>
          <w:bCs/>
        </w:rPr>
        <w:t xml:space="preserve">A. </w:t>
      </w:r>
      <w:r w:rsidR="00120B86" w:rsidRPr="00626BBF">
        <w:rPr>
          <w:bCs/>
        </w:rPr>
        <w:t>k</w:t>
      </w:r>
      <w:r w:rsidR="00112BA7" w:rsidRPr="00626BBF">
        <w:rPr>
          <w:bCs/>
        </w:rPr>
        <w:t>ind jonger dan 12 jaar</w:t>
      </w:r>
    </w:p>
    <w:p w:rsidR="00112BA7" w:rsidRPr="00112BA7" w:rsidRDefault="00112BA7" w:rsidP="00112BA7">
      <w:pPr>
        <w:rPr>
          <w:bCs/>
        </w:rPr>
      </w:pPr>
    </w:p>
    <w:p w:rsidR="00112BA7" w:rsidRPr="00112BA7" w:rsidRDefault="00112BA7" w:rsidP="00112BA7">
      <w:pPr>
        <w:rPr>
          <w:bCs/>
        </w:rPr>
      </w:pPr>
      <w:r w:rsidRPr="00112BA7">
        <w:rPr>
          <w:bCs/>
        </w:rPr>
        <w:t>Handtekening</w:t>
      </w:r>
      <w:r w:rsidR="00626BBF">
        <w:rPr>
          <w:bCs/>
        </w:rPr>
        <w:t xml:space="preserve">(en) </w:t>
      </w:r>
      <w:r w:rsidRPr="00112BA7">
        <w:rPr>
          <w:bCs/>
        </w:rPr>
        <w:t xml:space="preserve"> wettelijke vertegenwoordiger</w:t>
      </w:r>
      <w:r w:rsidR="00914609">
        <w:rPr>
          <w:bCs/>
        </w:rPr>
        <w:t>(s)</w:t>
      </w:r>
      <w:r w:rsidR="00120B86">
        <w:rPr>
          <w:bCs/>
        </w:rPr>
        <w:t>/</w:t>
      </w:r>
      <w:r w:rsidR="00914609">
        <w:rPr>
          <w:bCs/>
        </w:rPr>
        <w:t xml:space="preserve">naam en </w:t>
      </w:r>
      <w:r w:rsidR="00120B86">
        <w:rPr>
          <w:bCs/>
        </w:rPr>
        <w:t>datum</w:t>
      </w:r>
      <w:r w:rsidRPr="00112BA7">
        <w:rPr>
          <w:bCs/>
        </w:rPr>
        <w:t xml:space="preserve"> </w:t>
      </w:r>
    </w:p>
    <w:p w:rsidR="00120B86" w:rsidRDefault="00120B86" w:rsidP="00112BA7">
      <w:pPr>
        <w:rPr>
          <w:bCs/>
        </w:rPr>
      </w:pPr>
    </w:p>
    <w:p w:rsidR="00914609" w:rsidRDefault="00914609" w:rsidP="00112BA7">
      <w:pPr>
        <w:rPr>
          <w:bCs/>
        </w:rPr>
      </w:pPr>
    </w:p>
    <w:p w:rsidR="00112BA7" w:rsidRPr="00112BA7" w:rsidRDefault="00112BA7" w:rsidP="00112BA7">
      <w:pPr>
        <w:rPr>
          <w:bCs/>
        </w:rPr>
      </w:pPr>
      <w:r w:rsidRPr="00112BA7">
        <w:rPr>
          <w:bCs/>
        </w:rPr>
        <w:t>……………………………….</w:t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  <w:t>…………………………………</w:t>
      </w:r>
    </w:p>
    <w:p w:rsidR="00112BA7" w:rsidRDefault="00112BA7" w:rsidP="00112BA7">
      <w:pPr>
        <w:rPr>
          <w:bCs/>
        </w:rPr>
      </w:pPr>
    </w:p>
    <w:p w:rsidR="00626BBF" w:rsidRDefault="00626BBF" w:rsidP="00112BA7">
      <w:pPr>
        <w:rPr>
          <w:bCs/>
        </w:rPr>
      </w:pPr>
    </w:p>
    <w:p w:rsidR="00112BA7" w:rsidRPr="00112BA7" w:rsidRDefault="00626BBF" w:rsidP="00626BBF">
      <w:pPr>
        <w:rPr>
          <w:bCs/>
        </w:rPr>
      </w:pPr>
      <w:r>
        <w:rPr>
          <w:bCs/>
        </w:rPr>
        <w:t>B</w:t>
      </w:r>
      <w:r w:rsidR="00120B86">
        <w:rPr>
          <w:bCs/>
        </w:rPr>
        <w:t>. k</w:t>
      </w:r>
      <w:r w:rsidR="007F37C3">
        <w:rPr>
          <w:bCs/>
        </w:rPr>
        <w:t xml:space="preserve">ind </w:t>
      </w:r>
      <w:r>
        <w:rPr>
          <w:bCs/>
        </w:rPr>
        <w:t xml:space="preserve">12 </w:t>
      </w:r>
      <w:r w:rsidR="00914609">
        <w:rPr>
          <w:bCs/>
        </w:rPr>
        <w:t>tot 16 jaar</w:t>
      </w:r>
    </w:p>
    <w:p w:rsidR="00112BA7" w:rsidRPr="00112BA7" w:rsidRDefault="00112BA7" w:rsidP="00112BA7">
      <w:pPr>
        <w:rPr>
          <w:bCs/>
        </w:rPr>
      </w:pPr>
    </w:p>
    <w:p w:rsidR="00112BA7" w:rsidRPr="00112BA7" w:rsidRDefault="00112BA7" w:rsidP="00112BA7">
      <w:pPr>
        <w:rPr>
          <w:bCs/>
        </w:rPr>
      </w:pPr>
      <w:r w:rsidRPr="00112BA7">
        <w:rPr>
          <w:bCs/>
        </w:rPr>
        <w:t>Handtekening jeugdige</w:t>
      </w:r>
      <w:r w:rsidR="00120B86">
        <w:rPr>
          <w:bCs/>
        </w:rPr>
        <w:t>/datum</w:t>
      </w:r>
      <w:r w:rsidRPr="00112BA7">
        <w:rPr>
          <w:bCs/>
        </w:rPr>
        <w:t xml:space="preserve"> </w:t>
      </w:r>
    </w:p>
    <w:p w:rsidR="00112BA7" w:rsidRDefault="00112BA7" w:rsidP="00112BA7">
      <w:pPr>
        <w:rPr>
          <w:bCs/>
        </w:rPr>
      </w:pPr>
    </w:p>
    <w:p w:rsidR="00914609" w:rsidRPr="00112BA7" w:rsidRDefault="00914609" w:rsidP="00112BA7">
      <w:pPr>
        <w:rPr>
          <w:bCs/>
        </w:rPr>
      </w:pPr>
    </w:p>
    <w:p w:rsidR="00112BA7" w:rsidRPr="00112BA7" w:rsidRDefault="00120B86" w:rsidP="00112BA7">
      <w:pPr>
        <w:rPr>
          <w:bCs/>
        </w:rPr>
      </w:pPr>
      <w:r>
        <w:rPr>
          <w:bCs/>
        </w:rPr>
        <w:t xml:space="preserve"> ……………………………</w:t>
      </w:r>
      <w:r w:rsidR="00914609">
        <w:rPr>
          <w:bCs/>
        </w:rPr>
        <w:t>…</w:t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  <w:t>……………………………….</w:t>
      </w:r>
      <w:r>
        <w:rPr>
          <w:bCs/>
        </w:rPr>
        <w:tab/>
      </w:r>
      <w:r>
        <w:rPr>
          <w:bCs/>
        </w:rPr>
        <w:tab/>
      </w:r>
    </w:p>
    <w:p w:rsidR="00120B86" w:rsidRDefault="00120B86" w:rsidP="00112BA7">
      <w:pPr>
        <w:rPr>
          <w:bCs/>
        </w:rPr>
      </w:pPr>
    </w:p>
    <w:p w:rsidR="00112BA7" w:rsidRPr="00112BA7" w:rsidRDefault="00112BA7" w:rsidP="00112BA7">
      <w:pPr>
        <w:rPr>
          <w:bCs/>
        </w:rPr>
      </w:pPr>
      <w:r w:rsidRPr="00112BA7">
        <w:rPr>
          <w:bCs/>
        </w:rPr>
        <w:t>Handtekening</w:t>
      </w:r>
      <w:r w:rsidR="00914609">
        <w:rPr>
          <w:bCs/>
        </w:rPr>
        <w:t>(en)</w:t>
      </w:r>
      <w:r w:rsidRPr="00112BA7">
        <w:rPr>
          <w:bCs/>
        </w:rPr>
        <w:t xml:space="preserve"> wettelijke vertegenwoordiger</w:t>
      </w:r>
      <w:r w:rsidR="00914609">
        <w:rPr>
          <w:bCs/>
        </w:rPr>
        <w:t>(s)</w:t>
      </w:r>
      <w:r w:rsidR="00120B86">
        <w:rPr>
          <w:bCs/>
        </w:rPr>
        <w:t>/</w:t>
      </w:r>
      <w:r w:rsidR="00914609">
        <w:rPr>
          <w:bCs/>
        </w:rPr>
        <w:t xml:space="preserve">naam en </w:t>
      </w:r>
      <w:r w:rsidR="00120B86">
        <w:rPr>
          <w:bCs/>
        </w:rPr>
        <w:t>datum</w:t>
      </w:r>
      <w:r w:rsidRPr="00112BA7">
        <w:rPr>
          <w:bCs/>
        </w:rPr>
        <w:t xml:space="preserve"> </w:t>
      </w:r>
    </w:p>
    <w:p w:rsidR="00914609" w:rsidRDefault="00112BA7" w:rsidP="00112BA7">
      <w:pPr>
        <w:rPr>
          <w:bCs/>
        </w:rPr>
      </w:pPr>
      <w:r w:rsidRPr="00112BA7">
        <w:rPr>
          <w:bCs/>
        </w:rPr>
        <w:tab/>
      </w:r>
      <w:r w:rsidRPr="00112BA7">
        <w:rPr>
          <w:bCs/>
        </w:rPr>
        <w:tab/>
      </w:r>
    </w:p>
    <w:p w:rsidR="00120B86" w:rsidRDefault="00112BA7" w:rsidP="00112BA7">
      <w:pPr>
        <w:rPr>
          <w:bCs/>
        </w:rPr>
      </w:pPr>
      <w:r w:rsidRPr="00112BA7">
        <w:rPr>
          <w:bCs/>
        </w:rPr>
        <w:tab/>
      </w:r>
      <w:r w:rsidRPr="00112BA7">
        <w:rPr>
          <w:bCs/>
        </w:rPr>
        <w:tab/>
      </w:r>
      <w:r w:rsidRPr="00112BA7">
        <w:rPr>
          <w:bCs/>
        </w:rPr>
        <w:tab/>
        <w:t xml:space="preserve"> </w:t>
      </w:r>
      <w:r w:rsidRPr="00112BA7">
        <w:rPr>
          <w:bCs/>
        </w:rPr>
        <w:tab/>
      </w:r>
      <w:r w:rsidRPr="00112BA7">
        <w:rPr>
          <w:bCs/>
        </w:rPr>
        <w:tab/>
      </w:r>
    </w:p>
    <w:p w:rsidR="00112BA7" w:rsidRPr="00112BA7" w:rsidRDefault="00112BA7" w:rsidP="00112BA7">
      <w:pPr>
        <w:rPr>
          <w:bCs/>
        </w:rPr>
      </w:pPr>
      <w:r w:rsidRPr="00112BA7">
        <w:rPr>
          <w:bCs/>
        </w:rPr>
        <w:t>……………………………….</w:t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</w:r>
      <w:r w:rsidR="00914609">
        <w:rPr>
          <w:bCs/>
        </w:rPr>
        <w:tab/>
        <w:t>………………………………</w:t>
      </w:r>
    </w:p>
    <w:p w:rsidR="0074237B" w:rsidRDefault="00112BA7" w:rsidP="00112BA7">
      <w:pPr>
        <w:rPr>
          <w:bCs/>
        </w:rPr>
      </w:pPr>
      <w:r w:rsidRPr="00112BA7">
        <w:rPr>
          <w:bCs/>
        </w:rPr>
        <w:t> </w:t>
      </w:r>
    </w:p>
    <w:p w:rsidR="00120B86" w:rsidRPr="00120B86" w:rsidRDefault="00120B86" w:rsidP="00120B86">
      <w:pPr>
        <w:rPr>
          <w:bCs/>
        </w:rPr>
      </w:pPr>
    </w:p>
    <w:p w:rsidR="00120B86" w:rsidRPr="00120B86" w:rsidRDefault="00626BBF" w:rsidP="00120B86">
      <w:pPr>
        <w:rPr>
          <w:bCs/>
        </w:rPr>
      </w:pPr>
      <w:r>
        <w:rPr>
          <w:bCs/>
        </w:rPr>
        <w:t>C.</w:t>
      </w:r>
      <w:r w:rsidR="00284B8B">
        <w:rPr>
          <w:bCs/>
        </w:rPr>
        <w:t xml:space="preserve">  </w:t>
      </w:r>
      <w:r w:rsidR="00914609">
        <w:rPr>
          <w:bCs/>
        </w:rPr>
        <w:t>kind 16 jaar en ouder</w:t>
      </w:r>
    </w:p>
    <w:p w:rsidR="00120B86" w:rsidRPr="00120B86" w:rsidRDefault="00120B86" w:rsidP="00120B86">
      <w:pPr>
        <w:rPr>
          <w:bCs/>
        </w:rPr>
      </w:pPr>
    </w:p>
    <w:p w:rsidR="00120B86" w:rsidRPr="00120B86" w:rsidRDefault="00120B86" w:rsidP="00120B86">
      <w:pPr>
        <w:rPr>
          <w:bCs/>
        </w:rPr>
      </w:pPr>
      <w:r>
        <w:rPr>
          <w:bCs/>
        </w:rPr>
        <w:t>Handtekening/datum</w:t>
      </w:r>
      <w:r w:rsidRPr="00120B86">
        <w:rPr>
          <w:bCs/>
        </w:rPr>
        <w:t xml:space="preserve"> </w:t>
      </w:r>
    </w:p>
    <w:p w:rsidR="00120B86" w:rsidRDefault="00120B86" w:rsidP="00120B86">
      <w:pPr>
        <w:rPr>
          <w:bCs/>
        </w:rPr>
      </w:pPr>
    </w:p>
    <w:p w:rsidR="00914609" w:rsidRPr="00120B86" w:rsidRDefault="00914609" w:rsidP="00120B86">
      <w:pPr>
        <w:rPr>
          <w:bCs/>
        </w:rPr>
      </w:pPr>
    </w:p>
    <w:p w:rsidR="0074237B" w:rsidRDefault="00120B86" w:rsidP="00120B86">
      <w:pPr>
        <w:rPr>
          <w:bCs/>
        </w:rPr>
      </w:pPr>
      <w:r w:rsidRPr="00120B86">
        <w:rPr>
          <w:bCs/>
        </w:rPr>
        <w:t xml:space="preserve"> …………………</w:t>
      </w:r>
      <w:r w:rsidR="00914609">
        <w:rPr>
          <w:bCs/>
        </w:rPr>
        <w:t>…………</w:t>
      </w:r>
      <w:r w:rsidRPr="00120B86">
        <w:rPr>
          <w:bCs/>
        </w:rPr>
        <w:t xml:space="preserve">.     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</w:t>
      </w:r>
    </w:p>
    <w:p w:rsidR="00120B86" w:rsidRDefault="00120B86" w:rsidP="00EC3F50">
      <w:pPr>
        <w:rPr>
          <w:bCs/>
        </w:rPr>
      </w:pPr>
    </w:p>
    <w:p w:rsidR="00120B86" w:rsidRDefault="00120B86" w:rsidP="00EC3F50">
      <w:pPr>
        <w:rPr>
          <w:bCs/>
        </w:rPr>
      </w:pPr>
    </w:p>
    <w:tbl>
      <w:tblPr>
        <w:tblW w:w="0" w:type="auto"/>
        <w:tblInd w:w="70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AD24B3" w:rsidRPr="00183225" w:rsidTr="00503CDC">
        <w:tc>
          <w:tcPr>
            <w:tcW w:w="9140" w:type="dxa"/>
            <w:shd w:val="clear" w:color="auto" w:fill="D6E3BC" w:themeFill="accent3" w:themeFillTint="66"/>
          </w:tcPr>
          <w:p w:rsidR="00AD24B3" w:rsidRPr="00AD2925" w:rsidRDefault="00AD24B3" w:rsidP="00D325FE">
            <w:pPr>
              <w:rPr>
                <w:b/>
                <w:i/>
              </w:rPr>
            </w:pPr>
            <w:r>
              <w:rPr>
                <w:b/>
              </w:rPr>
              <w:t>Ondertekening</w:t>
            </w:r>
          </w:p>
        </w:tc>
      </w:tr>
    </w:tbl>
    <w:p w:rsidR="00183225" w:rsidRDefault="00183225" w:rsidP="0018322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E9061A" w:rsidTr="00E9061A">
        <w:tc>
          <w:tcPr>
            <w:tcW w:w="2376" w:type="dxa"/>
          </w:tcPr>
          <w:p w:rsidR="00E9061A" w:rsidRPr="00E9061A" w:rsidRDefault="00914609" w:rsidP="00D973EE">
            <w:r>
              <w:t>N</w:t>
            </w:r>
            <w:r w:rsidR="00E9061A" w:rsidRPr="00183225">
              <w:t>aam:</w:t>
            </w:r>
          </w:p>
        </w:tc>
        <w:tc>
          <w:tcPr>
            <w:tcW w:w="6835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2376" w:type="dxa"/>
          </w:tcPr>
          <w:p w:rsidR="00E9061A" w:rsidRPr="00E9061A" w:rsidRDefault="00E9061A" w:rsidP="00D973EE">
            <w:r>
              <w:t>Organisatie en f</w:t>
            </w:r>
            <w:r w:rsidRPr="00183225">
              <w:t>unctie:</w:t>
            </w:r>
          </w:p>
        </w:tc>
        <w:tc>
          <w:tcPr>
            <w:tcW w:w="6835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  <w:tr w:rsidR="00E9061A" w:rsidTr="00E9061A">
        <w:tc>
          <w:tcPr>
            <w:tcW w:w="2376" w:type="dxa"/>
          </w:tcPr>
          <w:p w:rsidR="00E9061A" w:rsidRPr="00E9061A" w:rsidRDefault="00E9061A" w:rsidP="00D973EE">
            <w:r w:rsidRPr="00183225">
              <w:t>Datum:</w:t>
            </w:r>
            <w:bookmarkStart w:id="1" w:name="bwStart"/>
            <w:bookmarkEnd w:id="1"/>
          </w:p>
        </w:tc>
        <w:tc>
          <w:tcPr>
            <w:tcW w:w="6835" w:type="dxa"/>
          </w:tcPr>
          <w:p w:rsidR="00E9061A" w:rsidRDefault="00E9061A" w:rsidP="00D973EE">
            <w:pPr>
              <w:rPr>
                <w:b/>
                <w:bCs/>
              </w:rPr>
            </w:pPr>
          </w:p>
        </w:tc>
      </w:tr>
    </w:tbl>
    <w:p w:rsidR="00BB6C20" w:rsidRDefault="00BB6C20"/>
    <w:p w:rsidR="00F526D6" w:rsidRDefault="00BB6C20">
      <w:pPr>
        <w:rPr>
          <w:i/>
        </w:rPr>
      </w:pPr>
      <w:r w:rsidRPr="002B5437">
        <w:rPr>
          <w:i/>
        </w:rPr>
        <w:t xml:space="preserve">Het ingevulde formulier </w:t>
      </w:r>
      <w:r w:rsidR="00F526D6">
        <w:rPr>
          <w:i/>
        </w:rPr>
        <w:t xml:space="preserve">slaat u op en verzendt het </w:t>
      </w:r>
      <w:r w:rsidR="002B5437" w:rsidRPr="002B5437">
        <w:rPr>
          <w:i/>
        </w:rPr>
        <w:t xml:space="preserve">via de website </w:t>
      </w:r>
      <w:hyperlink r:id="rId9" w:history="1">
        <w:r w:rsidR="002B5437" w:rsidRPr="002B5437">
          <w:rPr>
            <w:rStyle w:val="Hyperlink"/>
            <w:i/>
          </w:rPr>
          <w:t>www.cateamgv.nl</w:t>
        </w:r>
      </w:hyperlink>
      <w:r w:rsidR="002B5437" w:rsidRPr="002B5437">
        <w:rPr>
          <w:i/>
        </w:rPr>
        <w:t xml:space="preserve">  </w:t>
      </w:r>
      <w:r w:rsidR="00F526D6">
        <w:rPr>
          <w:i/>
        </w:rPr>
        <w:t>door middel van uploaden.</w:t>
      </w:r>
    </w:p>
    <w:p w:rsidR="00F96EB6" w:rsidRDefault="00F96EB6">
      <w:pPr>
        <w:rPr>
          <w:i/>
        </w:rPr>
      </w:pPr>
      <w:r>
        <w:rPr>
          <w:i/>
        </w:rPr>
        <w:t xml:space="preserve">Voor vragen kunt u een mail sturen naar </w:t>
      </w:r>
      <w:hyperlink r:id="rId10" w:history="1">
        <w:r w:rsidRPr="000B72C6">
          <w:rPr>
            <w:rStyle w:val="Hyperlink"/>
            <w:i/>
          </w:rPr>
          <w:t>doorbraaktafel@regiogv.nl</w:t>
        </w:r>
      </w:hyperlink>
      <w:r>
        <w:rPr>
          <w:i/>
        </w:rPr>
        <w:t xml:space="preserve"> </w:t>
      </w:r>
    </w:p>
    <w:sectPr w:rsidR="00F96EB6" w:rsidSect="00586BFC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40" w:rsidRDefault="003E2840">
      <w:r>
        <w:separator/>
      </w:r>
    </w:p>
  </w:endnote>
  <w:endnote w:type="continuationSeparator" w:id="0">
    <w:p w:rsidR="003E2840" w:rsidRDefault="003E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0C" w:rsidRPr="00CD62F3" w:rsidRDefault="00324C13" w:rsidP="00324C13">
    <w:pPr>
      <w:pStyle w:val="Voettekst"/>
    </w:pPr>
    <w:r w:rsidRPr="00B044A3">
      <w:rPr>
        <w:sz w:val="12"/>
        <w:szCs w:val="12"/>
      </w:rPr>
      <w:t xml:space="preserve">versie </w:t>
    </w:r>
    <w:r w:rsidR="00120B86">
      <w:rPr>
        <w:sz w:val="12"/>
        <w:szCs w:val="12"/>
      </w:rPr>
      <w:t>2</w:t>
    </w:r>
    <w:r w:rsidR="002B5437">
      <w:rPr>
        <w:sz w:val="12"/>
        <w:szCs w:val="12"/>
      </w:rPr>
      <w:t>9</w:t>
    </w:r>
    <w:r w:rsidR="00120B86">
      <w:rPr>
        <w:sz w:val="12"/>
        <w:szCs w:val="12"/>
      </w:rPr>
      <w:t>-01-2021</w:t>
    </w:r>
    <w:r w:rsidR="00B044A3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88062" wp14:editId="1741DD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hoe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2B5437">
      <w:rPr>
        <w:sz w:val="12"/>
        <w:szCs w:val="12"/>
      </w:rPr>
      <w:t>, dit formulier is te downloaden op www.cateamgv.nl</w:t>
    </w:r>
    <w:r>
      <w:rPr>
        <w:color w:val="4F81BD" w:themeColor="accent1"/>
      </w:rPr>
      <w:tab/>
    </w:r>
    <w:r>
      <w:rPr>
        <w:color w:val="4F81BD" w:themeColor="accent1"/>
      </w:rPr>
      <w:tab/>
    </w:r>
    <w:r w:rsidR="00B044A3">
      <w:rPr>
        <w:color w:val="4F81BD" w:themeColor="accent1"/>
      </w:rPr>
      <w:t xml:space="preserve"> </w:t>
    </w:r>
    <w:r w:rsidR="00B044A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="00B044A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B044A3">
      <w:rPr>
        <w:color w:val="4F81BD" w:themeColor="accent1"/>
        <w:sz w:val="20"/>
        <w:szCs w:val="20"/>
      </w:rPr>
      <w:instrText>PAGE    \* MERGEFORMAT</w:instrText>
    </w:r>
    <w:r w:rsidR="00B044A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90B85" w:rsidRPr="00F90B8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 w:rsidR="00B044A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5" w:rsidRDefault="00B044A3">
    <w:pPr>
      <w:pStyle w:val="Voettekst"/>
      <w:rPr>
        <w:sz w:val="12"/>
        <w:szCs w:val="12"/>
      </w:rPr>
    </w:pPr>
    <w:r w:rsidRPr="00B044A3">
      <w:rPr>
        <w:sz w:val="12"/>
        <w:szCs w:val="12"/>
      </w:rPr>
      <w:t xml:space="preserve">versie </w:t>
    </w:r>
    <w:r w:rsidR="002B5437">
      <w:rPr>
        <w:sz w:val="12"/>
        <w:szCs w:val="12"/>
      </w:rPr>
      <w:t>29-01</w:t>
    </w:r>
    <w:r w:rsidR="00594135">
      <w:rPr>
        <w:sz w:val="12"/>
        <w:szCs w:val="12"/>
      </w:rPr>
      <w:t>-2021</w:t>
    </w:r>
  </w:p>
  <w:p w:rsidR="00B044A3" w:rsidRPr="00B044A3" w:rsidRDefault="00B044A3">
    <w:pPr>
      <w:pStyle w:val="Voettekst"/>
      <w:rPr>
        <w:sz w:val="12"/>
        <w:szCs w:val="12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90B85" w:rsidRPr="00F90B8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40" w:rsidRDefault="003E2840">
      <w:r>
        <w:separator/>
      </w:r>
    </w:p>
  </w:footnote>
  <w:footnote w:type="continuationSeparator" w:id="0">
    <w:p w:rsidR="003E2840" w:rsidRDefault="003E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53" w:rsidRPr="00586BFC" w:rsidRDefault="00783BEF" w:rsidP="00586BFC">
    <w:pPr>
      <w:pStyle w:val="Koptekst"/>
    </w:pPr>
    <w:r>
      <w:rPr>
        <w:noProof/>
      </w:rPr>
      <w:drawing>
        <wp:inline distT="0" distB="0" distL="0" distR="0">
          <wp:extent cx="3685736" cy="1252025"/>
          <wp:effectExtent l="0" t="0" r="0" b="571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830" cy="12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51C62"/>
    <w:multiLevelType w:val="hybridMultilevel"/>
    <w:tmpl w:val="A7E80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D7EE3"/>
    <w:multiLevelType w:val="multilevel"/>
    <w:tmpl w:val="B6AC5FE2"/>
    <w:lvl w:ilvl="0">
      <w:start w:val="1"/>
      <w:numFmt w:val="decimal"/>
      <w:pStyle w:val="Opsommenbullet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74999"/>
    <w:multiLevelType w:val="hybridMultilevel"/>
    <w:tmpl w:val="62A48B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6C0E"/>
    <w:multiLevelType w:val="hybridMultilevel"/>
    <w:tmpl w:val="69960B92"/>
    <w:lvl w:ilvl="0" w:tplc="56D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129D7"/>
    <w:multiLevelType w:val="hybridMultilevel"/>
    <w:tmpl w:val="B5EE07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3485B"/>
    <w:multiLevelType w:val="hybridMultilevel"/>
    <w:tmpl w:val="165A027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63D9"/>
    <w:multiLevelType w:val="hybridMultilevel"/>
    <w:tmpl w:val="6ADE25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4F468C"/>
    <w:multiLevelType w:val="hybridMultilevel"/>
    <w:tmpl w:val="76B43D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D01C55"/>
    <w:multiLevelType w:val="hybridMultilevel"/>
    <w:tmpl w:val="792CEE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C14F24"/>
    <w:multiLevelType w:val="hybridMultilevel"/>
    <w:tmpl w:val="779C3338"/>
    <w:lvl w:ilvl="0" w:tplc="E76469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D33A4"/>
    <w:multiLevelType w:val="hybridMultilevel"/>
    <w:tmpl w:val="C66A7B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911A1E"/>
    <w:multiLevelType w:val="hybridMultilevel"/>
    <w:tmpl w:val="A6DE2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34E53"/>
    <w:multiLevelType w:val="hybridMultilevel"/>
    <w:tmpl w:val="3836FA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7690C"/>
    <w:multiLevelType w:val="hybridMultilevel"/>
    <w:tmpl w:val="97B454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051EBA"/>
    <w:multiLevelType w:val="hybridMultilevel"/>
    <w:tmpl w:val="18C6D8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2D26BD"/>
    <w:multiLevelType w:val="hybridMultilevel"/>
    <w:tmpl w:val="99802E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3E9D"/>
    <w:multiLevelType w:val="hybridMultilevel"/>
    <w:tmpl w:val="1760356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37B3D"/>
    <w:multiLevelType w:val="hybridMultilevel"/>
    <w:tmpl w:val="2C2C21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295EF2"/>
    <w:multiLevelType w:val="multilevel"/>
    <w:tmpl w:val="0F4AE87C"/>
    <w:lvl w:ilvl="0">
      <w:start w:val="1"/>
      <w:numFmt w:val="bullet"/>
      <w:pStyle w:val="Opsommengetal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21">
    <w:nsid w:val="7C4A7EDB"/>
    <w:multiLevelType w:val="hybridMultilevel"/>
    <w:tmpl w:val="E26C0F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0"/>
  </w:num>
  <w:num w:numId="9">
    <w:abstractNumId w:val="16"/>
  </w:num>
  <w:num w:numId="10">
    <w:abstractNumId w:val="19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8"/>
  </w:num>
  <w:num w:numId="18">
    <w:abstractNumId w:val="15"/>
  </w:num>
  <w:num w:numId="19">
    <w:abstractNumId w:val="21"/>
  </w:num>
  <w:num w:numId="20">
    <w:abstractNumId w:val="17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b00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25"/>
    <w:rsid w:val="00024460"/>
    <w:rsid w:val="00035F8A"/>
    <w:rsid w:val="000C37B3"/>
    <w:rsid w:val="000D2C19"/>
    <w:rsid w:val="000F04FA"/>
    <w:rsid w:val="00112BA7"/>
    <w:rsid w:val="00120B86"/>
    <w:rsid w:val="00183225"/>
    <w:rsid w:val="001A150B"/>
    <w:rsid w:val="001C51B8"/>
    <w:rsid w:val="001D1E9D"/>
    <w:rsid w:val="002321E3"/>
    <w:rsid w:val="0023457C"/>
    <w:rsid w:val="00241C31"/>
    <w:rsid w:val="00273B3A"/>
    <w:rsid w:val="002770EC"/>
    <w:rsid w:val="00284B8B"/>
    <w:rsid w:val="002A3CE9"/>
    <w:rsid w:val="002B5437"/>
    <w:rsid w:val="00320E3D"/>
    <w:rsid w:val="00324C13"/>
    <w:rsid w:val="003B12D4"/>
    <w:rsid w:val="003E2840"/>
    <w:rsid w:val="0041596D"/>
    <w:rsid w:val="00415E90"/>
    <w:rsid w:val="004225E2"/>
    <w:rsid w:val="00440777"/>
    <w:rsid w:val="004415AE"/>
    <w:rsid w:val="00464670"/>
    <w:rsid w:val="00471E3F"/>
    <w:rsid w:val="004F2F25"/>
    <w:rsid w:val="00503CDC"/>
    <w:rsid w:val="00513143"/>
    <w:rsid w:val="00532DBB"/>
    <w:rsid w:val="0058674E"/>
    <w:rsid w:val="00586BFC"/>
    <w:rsid w:val="00594135"/>
    <w:rsid w:val="005C5BD0"/>
    <w:rsid w:val="005D59B3"/>
    <w:rsid w:val="00611148"/>
    <w:rsid w:val="00626BBF"/>
    <w:rsid w:val="00657F73"/>
    <w:rsid w:val="006F5B21"/>
    <w:rsid w:val="0074237B"/>
    <w:rsid w:val="007516B8"/>
    <w:rsid w:val="00783BEF"/>
    <w:rsid w:val="007E2137"/>
    <w:rsid w:val="007E7D0C"/>
    <w:rsid w:val="007F37C3"/>
    <w:rsid w:val="00807878"/>
    <w:rsid w:val="0083657F"/>
    <w:rsid w:val="00914609"/>
    <w:rsid w:val="00935303"/>
    <w:rsid w:val="0095619D"/>
    <w:rsid w:val="009F1C4B"/>
    <w:rsid w:val="00A27993"/>
    <w:rsid w:val="00A73469"/>
    <w:rsid w:val="00A84953"/>
    <w:rsid w:val="00AC323E"/>
    <w:rsid w:val="00AD24B3"/>
    <w:rsid w:val="00AD2925"/>
    <w:rsid w:val="00AF41A1"/>
    <w:rsid w:val="00B044A3"/>
    <w:rsid w:val="00B252DD"/>
    <w:rsid w:val="00B738C0"/>
    <w:rsid w:val="00B75131"/>
    <w:rsid w:val="00B873DB"/>
    <w:rsid w:val="00BB6C20"/>
    <w:rsid w:val="00BB7736"/>
    <w:rsid w:val="00BD40F2"/>
    <w:rsid w:val="00BD756D"/>
    <w:rsid w:val="00C24B76"/>
    <w:rsid w:val="00C63B12"/>
    <w:rsid w:val="00CA4834"/>
    <w:rsid w:val="00CC169E"/>
    <w:rsid w:val="00D01B03"/>
    <w:rsid w:val="00D038A8"/>
    <w:rsid w:val="00D149D1"/>
    <w:rsid w:val="00D345D1"/>
    <w:rsid w:val="00D62573"/>
    <w:rsid w:val="00D63AC1"/>
    <w:rsid w:val="00DB58F4"/>
    <w:rsid w:val="00DF0F70"/>
    <w:rsid w:val="00DF4C43"/>
    <w:rsid w:val="00E11547"/>
    <w:rsid w:val="00E61553"/>
    <w:rsid w:val="00E9061A"/>
    <w:rsid w:val="00EC3F50"/>
    <w:rsid w:val="00F526D6"/>
    <w:rsid w:val="00F560E1"/>
    <w:rsid w:val="00F90B85"/>
    <w:rsid w:val="00F92013"/>
    <w:rsid w:val="00F96EB6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000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756D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D756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756D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756D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756D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BD75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D756D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qFormat/>
    <w:rsid w:val="00BD756D"/>
    <w:pPr>
      <w:numPr>
        <w:numId w:val="8"/>
      </w:numPr>
    </w:pPr>
  </w:style>
  <w:style w:type="character" w:customStyle="1" w:styleId="OpsommengetalChar">
    <w:name w:val="Opsommen getal Char"/>
    <w:basedOn w:val="Standaardalinea-lettertype"/>
    <w:link w:val="Opsommengetal"/>
    <w:rsid w:val="00BD756D"/>
    <w:rPr>
      <w:rFonts w:ascii="Segoe UI" w:hAnsi="Segoe UI"/>
      <w:sz w:val="20"/>
    </w:rPr>
  </w:style>
  <w:style w:type="paragraph" w:customStyle="1" w:styleId="Opsommenbullet">
    <w:name w:val="Opsommen bullet"/>
    <w:basedOn w:val="Standaard"/>
    <w:link w:val="OpsommenbulletChar"/>
    <w:qFormat/>
    <w:rsid w:val="00BD756D"/>
    <w:pPr>
      <w:numPr>
        <w:numId w:val="7"/>
      </w:numPr>
    </w:pPr>
  </w:style>
  <w:style w:type="character" w:customStyle="1" w:styleId="OpsommenbulletChar">
    <w:name w:val="Opsommen bullet Char"/>
    <w:basedOn w:val="Standaardalinea-lettertype"/>
    <w:link w:val="Opsommenbullet"/>
    <w:rsid w:val="00BD756D"/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56D"/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756D"/>
    <w:rPr>
      <w:rFonts w:ascii="Segoe UI" w:eastAsiaTheme="majorEastAsia" w:hAnsi="Segoe UI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D756D"/>
    <w:rPr>
      <w:rFonts w:ascii="Segoe UI" w:eastAsiaTheme="majorEastAsia" w:hAnsi="Segoe U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756D"/>
    <w:rPr>
      <w:rFonts w:ascii="Segoe UI" w:eastAsiaTheme="majorEastAsia" w:hAnsi="Segoe UI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BD756D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D756D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BD756D"/>
    <w:rPr>
      <w:rFonts w:ascii="Segoe UI" w:hAnsi="Segoe U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756D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756D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qFormat/>
    <w:rsid w:val="00BD756D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BD756D"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D756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756D"/>
    <w:rPr>
      <w:rFonts w:ascii="Segoe UI" w:eastAsiaTheme="majorEastAsia" w:hAnsi="Segoe UI" w:cstheme="majorBidi"/>
      <w:color w:val="000000" w:themeColor="text1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756D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56D"/>
    <w:rPr>
      <w:rFonts w:ascii="Segoe UI" w:eastAsiaTheme="majorEastAsia" w:hAnsi="Segoe UI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756D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rsid w:val="0041596D"/>
    <w:rPr>
      <w:vertAlign w:val="superscript"/>
    </w:rPr>
  </w:style>
  <w:style w:type="paragraph" w:styleId="Lijstalinea">
    <w:name w:val="List Paragraph"/>
    <w:basedOn w:val="Standaard"/>
    <w:uiPriority w:val="34"/>
    <w:rsid w:val="00D01B03"/>
    <w:pPr>
      <w:ind w:left="720"/>
      <w:contextualSpacing/>
    </w:pPr>
  </w:style>
  <w:style w:type="table" w:styleId="Tabelraster">
    <w:name w:val="Table Grid"/>
    <w:basedOn w:val="Standaardtabel"/>
    <w:rsid w:val="00EC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83657F"/>
    <w:rPr>
      <w:b/>
      <w:bCs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3657F"/>
    <w:rPr>
      <w:rFonts w:ascii="Segoe UI" w:hAnsi="Segoe UI"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83657F"/>
    <w:rPr>
      <w:rFonts w:ascii="Segoe UI" w:hAnsi="Segoe UI"/>
      <w:b/>
      <w:bCs/>
      <w:sz w:val="20"/>
      <w:szCs w:val="20"/>
    </w:rPr>
  </w:style>
  <w:style w:type="character" w:styleId="Hyperlink">
    <w:name w:val="Hyperlink"/>
    <w:basedOn w:val="Standaardalinea-lettertype"/>
    <w:rsid w:val="00BB6C2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2B5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756D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D756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756D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756D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756D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BD75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D756D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qFormat/>
    <w:rsid w:val="00BD756D"/>
    <w:pPr>
      <w:numPr>
        <w:numId w:val="8"/>
      </w:numPr>
    </w:pPr>
  </w:style>
  <w:style w:type="character" w:customStyle="1" w:styleId="OpsommengetalChar">
    <w:name w:val="Opsommen getal Char"/>
    <w:basedOn w:val="Standaardalinea-lettertype"/>
    <w:link w:val="Opsommengetal"/>
    <w:rsid w:val="00BD756D"/>
    <w:rPr>
      <w:rFonts w:ascii="Segoe UI" w:hAnsi="Segoe UI"/>
      <w:sz w:val="20"/>
    </w:rPr>
  </w:style>
  <w:style w:type="paragraph" w:customStyle="1" w:styleId="Opsommenbullet">
    <w:name w:val="Opsommen bullet"/>
    <w:basedOn w:val="Standaard"/>
    <w:link w:val="OpsommenbulletChar"/>
    <w:qFormat/>
    <w:rsid w:val="00BD756D"/>
    <w:pPr>
      <w:numPr>
        <w:numId w:val="7"/>
      </w:numPr>
    </w:pPr>
  </w:style>
  <w:style w:type="character" w:customStyle="1" w:styleId="OpsommenbulletChar">
    <w:name w:val="Opsommen bullet Char"/>
    <w:basedOn w:val="Standaardalinea-lettertype"/>
    <w:link w:val="Opsommenbullet"/>
    <w:rsid w:val="00BD756D"/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56D"/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756D"/>
    <w:rPr>
      <w:rFonts w:ascii="Segoe UI" w:eastAsiaTheme="majorEastAsia" w:hAnsi="Segoe UI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D756D"/>
    <w:rPr>
      <w:rFonts w:ascii="Segoe UI" w:eastAsiaTheme="majorEastAsia" w:hAnsi="Segoe U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756D"/>
    <w:rPr>
      <w:rFonts w:ascii="Segoe UI" w:eastAsiaTheme="majorEastAsia" w:hAnsi="Segoe UI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BD756D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D756D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BD756D"/>
    <w:rPr>
      <w:rFonts w:ascii="Segoe UI" w:hAnsi="Segoe U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756D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D756D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qFormat/>
    <w:rsid w:val="00BD756D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BD756D"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D756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756D"/>
    <w:rPr>
      <w:rFonts w:ascii="Segoe UI" w:eastAsiaTheme="majorEastAsia" w:hAnsi="Segoe UI" w:cstheme="majorBidi"/>
      <w:color w:val="000000" w:themeColor="text1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756D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56D"/>
    <w:rPr>
      <w:rFonts w:ascii="Segoe UI" w:eastAsiaTheme="majorEastAsia" w:hAnsi="Segoe UI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756D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rsid w:val="0041596D"/>
    <w:rPr>
      <w:vertAlign w:val="superscript"/>
    </w:rPr>
  </w:style>
  <w:style w:type="paragraph" w:styleId="Lijstalinea">
    <w:name w:val="List Paragraph"/>
    <w:basedOn w:val="Standaard"/>
    <w:uiPriority w:val="34"/>
    <w:rsid w:val="00D01B03"/>
    <w:pPr>
      <w:ind w:left="720"/>
      <w:contextualSpacing/>
    </w:pPr>
  </w:style>
  <w:style w:type="table" w:styleId="Tabelraster">
    <w:name w:val="Table Grid"/>
    <w:basedOn w:val="Standaardtabel"/>
    <w:rsid w:val="00EC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83657F"/>
    <w:rPr>
      <w:b/>
      <w:bCs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3657F"/>
    <w:rPr>
      <w:rFonts w:ascii="Segoe UI" w:hAnsi="Segoe UI"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83657F"/>
    <w:rPr>
      <w:rFonts w:ascii="Segoe UI" w:hAnsi="Segoe UI"/>
      <w:b/>
      <w:bCs/>
      <w:sz w:val="20"/>
      <w:szCs w:val="20"/>
    </w:rPr>
  </w:style>
  <w:style w:type="character" w:styleId="Hyperlink">
    <w:name w:val="Hyperlink"/>
    <w:basedOn w:val="Standaardalinea-lettertype"/>
    <w:rsid w:val="00BB6C2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2B5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orbraaktafel@regiogv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teamgv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2010\Sjablonen\Regio\Kop%20Regi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8093-4358-4F03-A22E-CB7958EB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 Regio.dotm</Template>
  <TotalTime>1</TotalTime>
  <Pages>3</Pages>
  <Words>371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Regio</vt:lpstr>
    </vt:vector>
  </TitlesOfParts>
  <Company>GGD Gooi &amp; Vechtstreek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Regio</dc:title>
  <dc:creator>Nina Hille Ris Lambers</dc:creator>
  <cp:lastModifiedBy>Nicole Goris</cp:lastModifiedBy>
  <cp:revision>2</cp:revision>
  <cp:lastPrinted>2017-07-06T08:34:00Z</cp:lastPrinted>
  <dcterms:created xsi:type="dcterms:W3CDTF">2021-01-29T10:49:00Z</dcterms:created>
  <dcterms:modified xsi:type="dcterms:W3CDTF">2021-01-29T10:49:00Z</dcterms:modified>
</cp:coreProperties>
</file>