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C" w:rsidRDefault="002770EC" w:rsidP="00C85EB3">
      <w:bookmarkStart w:id="0" w:name="bwOnsKenm"/>
      <w:bookmarkEnd w:id="0"/>
    </w:p>
    <w:p w:rsidR="00C85EB3" w:rsidRPr="00C85EB3" w:rsidRDefault="00236746" w:rsidP="00EF1C73">
      <w:pPr>
        <w:pStyle w:val="Kop1"/>
      </w:pPr>
      <w:bookmarkStart w:id="1" w:name="bwTitel"/>
      <w:bookmarkEnd w:id="1"/>
      <w:r>
        <w:t>Verwijs- en antwoordbrief</w:t>
      </w:r>
    </w:p>
    <w:p w:rsidR="002770EC" w:rsidRDefault="002770EC"/>
    <w:p w:rsidR="00236746" w:rsidRDefault="00C63D72" w:rsidP="001912C0">
      <w:pPr>
        <w:rPr>
          <w:noProof/>
        </w:rPr>
      </w:pPr>
      <w:bookmarkStart w:id="2" w:name="bwDatum"/>
      <w:bookmarkStart w:id="3" w:name="bwStart"/>
      <w:bookmarkEnd w:id="2"/>
      <w:bookmarkEnd w:id="3"/>
      <w:r>
        <w:rPr>
          <w:noProof/>
        </w:rPr>
        <w:t>Digitaal i</w:t>
      </w:r>
      <w:r w:rsidR="00236746">
        <w:rPr>
          <w:noProof/>
        </w:rPr>
        <w:t xml:space="preserve">nvullen, opslaan en per e-mail versturen naar </w:t>
      </w:r>
      <w:hyperlink r:id="rId9" w:history="1">
        <w:r w:rsidR="00236746" w:rsidRPr="007C7EEE">
          <w:rPr>
            <w:rStyle w:val="Hyperlink"/>
            <w:noProof/>
          </w:rPr>
          <w:t>cenateam@regiogv.nl</w:t>
        </w:r>
      </w:hyperlink>
    </w:p>
    <w:p w:rsidR="001912C0" w:rsidRPr="001912C0" w:rsidRDefault="001912C0" w:rsidP="001912C0">
      <w:pPr>
        <w:rPr>
          <w:i/>
          <w:noProof/>
        </w:rPr>
      </w:pPr>
      <w:r w:rsidRPr="001912C0">
        <w:rPr>
          <w:noProof/>
        </w:rPr>
        <w:t xml:space="preserve"> </w:t>
      </w:r>
    </w:p>
    <w:p w:rsidR="001912C0" w:rsidRPr="00EF1C73" w:rsidRDefault="00236746" w:rsidP="00EF1C73">
      <w:pPr>
        <w:rPr>
          <w:b/>
          <w:noProof/>
        </w:rPr>
      </w:pPr>
      <w:r>
        <w:rPr>
          <w:b/>
          <w:noProof/>
        </w:rPr>
        <w:t>Gegevens cliënt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260"/>
        <w:gridCol w:w="992"/>
        <w:gridCol w:w="2093"/>
      </w:tblGrid>
      <w:tr w:rsidR="00796EB2" w:rsidRPr="00796EB2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796EB2" w:rsidRPr="00796EB2" w:rsidRDefault="00796EB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 en voorletter</w:t>
            </w:r>
          </w:p>
        </w:tc>
        <w:tc>
          <w:tcPr>
            <w:tcW w:w="3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796EB2" w:rsidRPr="00796EB2" w:rsidRDefault="00796EB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796EB2" w:rsidRPr="00796EB2" w:rsidRDefault="00796EB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Geslacht</w:t>
            </w:r>
          </w:p>
        </w:tc>
        <w:tc>
          <w:tcPr>
            <w:tcW w:w="209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796EB2" w:rsidRPr="00796EB2" w:rsidRDefault="00796EB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95pt;height:15.9pt" o:ole="">
                  <v:imagedata r:id="rId10" o:title=""/>
                </v:shape>
                <w:control r:id="rId11" w:name="GeslachtMan" w:shapeid="_x0000_i1029"/>
              </w:object>
            </w:r>
            <w:r>
              <w:rPr>
                <w:color w:val="262626" w:themeColor="text1" w:themeTint="D9"/>
              </w:rPr>
              <w:object w:dxaOrig="225" w:dyaOrig="225">
                <v:shape id="_x0000_i1031" type="#_x0000_t75" style="width:48.15pt;height:15.9pt" o:ole="">
                  <v:imagedata r:id="rId12" o:title=""/>
                </v:shape>
                <w:control r:id="rId13" w:name="GeslachtVrouw" w:shapeid="_x0000_i1031"/>
              </w:object>
            </w:r>
          </w:p>
        </w:tc>
      </w:tr>
      <w:tr w:rsidR="004A30DE" w:rsidRPr="00796EB2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Geboortedatum</w:t>
            </w:r>
          </w:p>
        </w:tc>
        <w:tc>
          <w:tcPr>
            <w:tcW w:w="3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Telefoon</w:t>
            </w:r>
            <w:r w:rsidRPr="001912C0">
              <w:rPr>
                <w:noProof/>
                <w:vertAlign w:val="superscript"/>
              </w:rPr>
              <w:footnoteReference w:id="1"/>
            </w:r>
          </w:p>
        </w:tc>
        <w:tc>
          <w:tcPr>
            <w:tcW w:w="2093" w:type="dxa"/>
            <w:tcBorders>
              <w:top w:val="single" w:sz="8" w:space="0" w:color="E0E0E0"/>
              <w:left w:val="single" w:sz="8" w:space="0" w:color="E0E0E0"/>
              <w:right w:val="single" w:sz="8" w:space="0" w:color="E0E0E0"/>
            </w:tcBorders>
            <w:vAlign w:val="center"/>
          </w:tcPr>
          <w:p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236746" w:rsidRPr="00796EB2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Adres</w:t>
            </w:r>
          </w:p>
        </w:tc>
        <w:tc>
          <w:tcPr>
            <w:tcW w:w="6345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236746" w:rsidRPr="00796EB2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Postcode en woonplaats</w:t>
            </w:r>
          </w:p>
        </w:tc>
        <w:tc>
          <w:tcPr>
            <w:tcW w:w="6345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236746" w:rsidRPr="00796EB2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E-mailadres ouder/jongere</w:t>
            </w:r>
          </w:p>
        </w:tc>
        <w:tc>
          <w:tcPr>
            <w:tcW w:w="6345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236746" w:rsidRPr="00796EB2" w:rsidRDefault="00C63D7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</w:tbl>
    <w:p w:rsidR="00796EB2" w:rsidRPr="00EF1C73" w:rsidRDefault="00796EB2" w:rsidP="001912C0">
      <w:pPr>
        <w:rPr>
          <w:noProof/>
        </w:rPr>
      </w:pPr>
    </w:p>
    <w:p w:rsidR="001912C0" w:rsidRPr="001912C0" w:rsidRDefault="00236746" w:rsidP="00EF1C73">
      <w:pPr>
        <w:rPr>
          <w:b/>
          <w:noProof/>
        </w:rPr>
      </w:pPr>
      <w:r>
        <w:rPr>
          <w:b/>
        </w:rPr>
        <w:t>Gegevens verwijzer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551"/>
        <w:gridCol w:w="1701"/>
        <w:gridCol w:w="2093"/>
      </w:tblGrid>
      <w:tr w:rsidR="00236746" w:rsidRPr="00796EB2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DC6F57" w:rsidRPr="00796EB2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</w:t>
            </w:r>
          </w:p>
        </w:tc>
        <w:tc>
          <w:tcPr>
            <w:tcW w:w="25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DC6F57" w:rsidRPr="00796EB2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DC6F57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Telefoon</w:t>
            </w:r>
          </w:p>
        </w:tc>
        <w:tc>
          <w:tcPr>
            <w:tcW w:w="209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DC6F57" w:rsidRPr="00796EB2" w:rsidRDefault="00C63D7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236746" w:rsidRPr="00796EB2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:rsidR="00DC6F57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E-mailadres</w:t>
            </w:r>
          </w:p>
        </w:tc>
        <w:tc>
          <w:tcPr>
            <w:tcW w:w="25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DC6F57" w:rsidRPr="00796EB2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:rsidR="00DC6F57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verwijzing</w:t>
            </w:r>
          </w:p>
        </w:tc>
        <w:sdt>
          <w:sdtPr>
            <w:id w:val="121660739"/>
            <w:placeholder>
              <w:docPart w:val="3C1EF8771F3E4D1090827027D8EF99A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093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:rsidR="00DC6F57" w:rsidRPr="00796EB2" w:rsidRDefault="00236746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:rsidR="00DC6F57" w:rsidRDefault="00DC6F57" w:rsidP="001912C0">
      <w:pPr>
        <w:rPr>
          <w:noProof/>
        </w:rPr>
      </w:pPr>
    </w:p>
    <w:p w:rsidR="00236746" w:rsidRPr="00236746" w:rsidRDefault="00236746" w:rsidP="001912C0">
      <w:pPr>
        <w:rPr>
          <w:b/>
          <w:noProof/>
        </w:rPr>
      </w:pPr>
      <w:r w:rsidRPr="00236746">
        <w:rPr>
          <w:b/>
          <w:noProof/>
        </w:rPr>
        <w:t>Aanmeldingsgegevens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236746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:rsidR="00236746" w:rsidRPr="00024880" w:rsidRDefault="00236746" w:rsidP="00024880">
            <w:pPr>
              <w:pStyle w:val="Lijstalinea"/>
              <w:numPr>
                <w:ilvl w:val="0"/>
                <w:numId w:val="19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024880">
              <w:rPr>
                <w:color w:val="262626" w:themeColor="text1" w:themeTint="D9"/>
              </w:rPr>
              <w:t>Vraagstelling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236746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024880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:rsidR="00024880" w:rsidRP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Voornaamste klachten</w:t>
            </w:r>
            <w:r w:rsidRPr="0091367A">
              <w:rPr>
                <w:rStyle w:val="Voetnootmarkering"/>
                <w:rFonts w:cs="Segoe UI"/>
                <w:szCs w:val="20"/>
              </w:rPr>
              <w:footnoteReference w:id="2"/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024880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Relevante gegevens over gezin/relaties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024880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Medicatie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024880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</w:tcPr>
          <w:p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Eerdere hulpverlening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</w:tbl>
    <w:p w:rsidR="00236746" w:rsidRDefault="00236746" w:rsidP="001912C0">
      <w:pPr>
        <w:rPr>
          <w:noProof/>
        </w:rPr>
      </w:pPr>
    </w:p>
    <w:p w:rsidR="00C63D72" w:rsidRDefault="00C63D72">
      <w:pPr>
        <w:rPr>
          <w:i/>
          <w:noProof/>
        </w:rPr>
      </w:pPr>
      <w:r w:rsidRPr="00C63D72">
        <w:rPr>
          <w:i/>
          <w:noProof/>
        </w:rPr>
        <w:t>Zie ook volgende pagina</w:t>
      </w:r>
    </w:p>
    <w:p w:rsidR="009B2782" w:rsidRPr="00C63D72" w:rsidRDefault="009B2782">
      <w:pPr>
        <w:rPr>
          <w:i/>
          <w:noProof/>
        </w:rPr>
      </w:pPr>
      <w:r w:rsidRPr="00C63D72">
        <w:rPr>
          <w:i/>
          <w:noProof/>
        </w:rPr>
        <w:br w:type="page"/>
      </w:r>
    </w:p>
    <w:p w:rsidR="00024880" w:rsidRDefault="00024880" w:rsidP="001912C0">
      <w:pPr>
        <w:rPr>
          <w:b/>
          <w:noProof/>
        </w:rPr>
      </w:pPr>
      <w:r w:rsidRPr="00024880">
        <w:rPr>
          <w:b/>
          <w:noProof/>
        </w:rPr>
        <w:lastRenderedPageBreak/>
        <w:t>Antwoord CenA-team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024880" w:rsidRPr="00024880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024880" w:rsidRPr="00024880" w:rsidRDefault="00024880" w:rsidP="004A30DE">
            <w:pPr>
              <w:tabs>
                <w:tab w:val="left" w:pos="284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intake</w:t>
            </w:r>
          </w:p>
        </w:tc>
        <w:sdt>
          <w:sdtPr>
            <w:id w:val="-1733925431"/>
            <w:placeholder>
              <w:docPart w:val="2CEB100DE47E4BB09442D7A24592607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:rsidR="00024880" w:rsidRPr="00024880" w:rsidRDefault="00C63D72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024880" w:rsidRPr="00024880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:rsidR="00024880" w:rsidRPr="00024880" w:rsidRDefault="00024880" w:rsidP="004A30DE">
            <w:pPr>
              <w:tabs>
                <w:tab w:val="left" w:pos="284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terugrapportage</w:t>
            </w:r>
          </w:p>
        </w:tc>
        <w:sdt>
          <w:sdtPr>
            <w:id w:val="-1701322409"/>
            <w:placeholder>
              <w:docPart w:val="F8ACE2F18B0146AAB036C69739523D2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:rsidR="00024880" w:rsidRPr="00024880" w:rsidRDefault="00C63D72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024880" w:rsidRPr="00024880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:rsidR="00024880" w:rsidRPr="00024880" w:rsidRDefault="00024880" w:rsidP="004A30DE">
            <w:pPr>
              <w:tabs>
                <w:tab w:val="left" w:pos="567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 professional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:rsidR="00024880" w:rsidRPr="00024880" w:rsidRDefault="00C63D7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</w:tbl>
    <w:p w:rsidR="00024880" w:rsidRPr="00024880" w:rsidRDefault="00024880" w:rsidP="001912C0">
      <w:pPr>
        <w:rPr>
          <w:noProof/>
        </w:rPr>
      </w:pP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024880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:rsidR="00024880" w:rsidRPr="00024880" w:rsidRDefault="00024880" w:rsidP="00024880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Analyse van het probleem/</w:t>
            </w:r>
            <w:r w:rsidR="009B2782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 xml:space="preserve">de </w:t>
            </w:r>
            <w:r w:rsidRPr="00024880">
              <w:rPr>
                <w:color w:val="262626" w:themeColor="text1" w:themeTint="D9"/>
              </w:rPr>
              <w:t>Vraagstelling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024880" w:rsidRPr="00796EB2" w:rsidRDefault="00C63D72" w:rsidP="00AF763C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bookmarkStart w:id="4" w:name="_GoBack"/>
            <w:bookmarkEnd w:id="4"/>
            <w:r w:rsidR="00AF763C">
              <w:rPr>
                <w:color w:val="262626" w:themeColor="text1" w:themeTint="D9"/>
              </w:rPr>
              <w:t> </w:t>
            </w:r>
            <w:r w:rsidR="00AF763C">
              <w:rPr>
                <w:color w:val="262626" w:themeColor="text1" w:themeTint="D9"/>
              </w:rPr>
              <w:t> </w:t>
            </w:r>
            <w:r w:rsidR="00AF763C">
              <w:rPr>
                <w:color w:val="262626" w:themeColor="text1" w:themeTint="D9"/>
              </w:rPr>
              <w:t> </w:t>
            </w:r>
            <w:r w:rsidR="00AF763C">
              <w:rPr>
                <w:color w:val="262626" w:themeColor="text1" w:themeTint="D9"/>
              </w:rPr>
              <w:t> </w:t>
            </w:r>
            <w:r w:rsidR="00AF763C">
              <w:rPr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024880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:rsidR="00024880" w:rsidRPr="00024880" w:rsidRDefault="00024880" w:rsidP="001545D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t>Ondernomen acties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024880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:rsidR="00024880" w:rsidRDefault="009B2782" w:rsidP="009B278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Vervolg/advies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  <w:tr w:rsidR="00024880" w:rsidRPr="00796EB2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</w:tcPr>
          <w:p w:rsidR="00024880" w:rsidRDefault="009B2782" w:rsidP="009B278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Overig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EB2">
              <w:rPr>
                <w:color w:val="262626" w:themeColor="text1" w:themeTint="D9"/>
              </w:rPr>
              <w:instrText xml:space="preserve"> FORMTEXT </w:instrText>
            </w:r>
            <w:r w:rsidRPr="00796EB2">
              <w:rPr>
                <w:color w:val="262626" w:themeColor="text1" w:themeTint="D9"/>
              </w:rPr>
            </w:r>
            <w:r w:rsidRPr="00796EB2">
              <w:rPr>
                <w:color w:val="262626" w:themeColor="text1" w:themeTint="D9"/>
              </w:rPr>
              <w:fldChar w:fldCharType="separate"/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color w:val="262626" w:themeColor="text1" w:themeTint="D9"/>
              </w:rPr>
              <w:fldChar w:fldCharType="end"/>
            </w:r>
          </w:p>
        </w:tc>
      </w:tr>
    </w:tbl>
    <w:p w:rsidR="00236746" w:rsidRDefault="00236746" w:rsidP="001912C0">
      <w:pPr>
        <w:rPr>
          <w:noProof/>
        </w:rPr>
      </w:pPr>
    </w:p>
    <w:sectPr w:rsidR="00236746" w:rsidSect="00C677AB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1418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A9" w:rsidRDefault="002343A9">
      <w:r>
        <w:separator/>
      </w:r>
    </w:p>
  </w:endnote>
  <w:endnote w:type="continuationSeparator" w:id="0">
    <w:p w:rsidR="002343A9" w:rsidRDefault="0023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A9" w:rsidRPr="00CD62F3" w:rsidRDefault="002343A9" w:rsidP="007E7D0C">
    <w:pPr>
      <w:pStyle w:val="Voettekst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AF763C">
      <w:rPr>
        <w:noProof/>
      </w:rPr>
      <w:t>2</w:t>
    </w:r>
    <w:r>
      <w:fldChar w:fldCharType="end"/>
    </w:r>
    <w:r>
      <w:t xml:space="preserve"> van </w:t>
    </w:r>
    <w:r w:rsidR="00AF763C">
      <w:fldChar w:fldCharType="begin"/>
    </w:r>
    <w:r w:rsidR="00AF763C">
      <w:instrText xml:space="preserve"> NUMPAGES </w:instrText>
    </w:r>
    <w:r w:rsidR="00AF763C">
      <w:fldChar w:fldCharType="separate"/>
    </w:r>
    <w:r w:rsidR="00AF763C">
      <w:rPr>
        <w:noProof/>
      </w:rPr>
      <w:t>2</w:t>
    </w:r>
    <w:r w:rsidR="00AF763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A9" w:rsidRPr="0020135B" w:rsidRDefault="002343A9" w:rsidP="00C35F28">
    <w:pPr>
      <w:pStyle w:val="Voettekst"/>
      <w:jc w:val="right"/>
    </w:pPr>
    <w:r w:rsidRPr="0020135B">
      <w:t xml:space="preserve">Pagina </w:t>
    </w:r>
    <w:r w:rsidRPr="0020135B">
      <w:fldChar w:fldCharType="begin"/>
    </w:r>
    <w:r w:rsidRPr="0020135B">
      <w:instrText>PAGE  \* Arabic  \* MERGEFORMAT</w:instrText>
    </w:r>
    <w:r w:rsidRPr="0020135B">
      <w:fldChar w:fldCharType="separate"/>
    </w:r>
    <w:r w:rsidR="00AF763C">
      <w:rPr>
        <w:noProof/>
      </w:rPr>
      <w:t>1</w:t>
    </w:r>
    <w:r w:rsidRPr="0020135B">
      <w:fldChar w:fldCharType="end"/>
    </w:r>
    <w:r w:rsidRPr="0020135B">
      <w:t xml:space="preserve"> van </w:t>
    </w:r>
    <w:r w:rsidRPr="0020135B">
      <w:fldChar w:fldCharType="begin"/>
    </w:r>
    <w:r w:rsidRPr="0020135B">
      <w:instrText>PAGE   \* MERGEFORMAT</w:instrText>
    </w:r>
    <w:r w:rsidRPr="0020135B">
      <w:fldChar w:fldCharType="separate"/>
    </w:r>
    <w:r w:rsidR="00AF763C">
      <w:rPr>
        <w:noProof/>
      </w:rPr>
      <w:t>1</w:t>
    </w:r>
    <w:r w:rsidRPr="002013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A9" w:rsidRDefault="002343A9">
      <w:r>
        <w:separator/>
      </w:r>
    </w:p>
  </w:footnote>
  <w:footnote w:type="continuationSeparator" w:id="0">
    <w:p w:rsidR="002343A9" w:rsidRDefault="002343A9">
      <w:r>
        <w:continuationSeparator/>
      </w:r>
    </w:p>
  </w:footnote>
  <w:footnote w:id="1">
    <w:p w:rsidR="00236746" w:rsidRPr="005A329E" w:rsidRDefault="00236746" w:rsidP="00236746">
      <w:pPr>
        <w:pStyle w:val="Voetnoottekst"/>
        <w:rPr>
          <w:rFonts w:cs="Segoe UI"/>
          <w:i/>
          <w:szCs w:val="16"/>
        </w:rPr>
      </w:pPr>
      <w:r w:rsidRPr="005A329E">
        <w:rPr>
          <w:rStyle w:val="Voetnootmarkering"/>
          <w:rFonts w:cs="Segoe UI"/>
          <w:szCs w:val="16"/>
        </w:rPr>
        <w:footnoteRef/>
      </w:r>
      <w:r w:rsidRPr="005A329E">
        <w:rPr>
          <w:rFonts w:cs="Segoe UI"/>
          <w:szCs w:val="16"/>
        </w:rPr>
        <w:t xml:space="preserve"> </w:t>
      </w:r>
      <w:r>
        <w:rPr>
          <w:rFonts w:cs="Segoe UI"/>
          <w:szCs w:val="16"/>
        </w:rPr>
        <w:t>Telefoonnummer voor het maken van de eerste afspraak</w:t>
      </w:r>
    </w:p>
  </w:footnote>
  <w:footnote w:id="2">
    <w:p w:rsidR="00024880" w:rsidRDefault="00024880" w:rsidP="00024880">
      <w:pPr>
        <w:pStyle w:val="Voetnoottekst"/>
      </w:pPr>
      <w:r>
        <w:rPr>
          <w:rStyle w:val="Voetnootmarkering"/>
        </w:rPr>
        <w:footnoteRef/>
      </w:r>
      <w:r>
        <w:t xml:space="preserve"> Probleemverheldering o.a. bij klachten/problemen:</w:t>
      </w:r>
    </w:p>
    <w:p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>Jeugdige met problemen in de sociale contacten; pesten; angsten; slaapstoornis</w:t>
      </w:r>
    </w:p>
    <w:p w:rsidR="00024880" w:rsidRDefault="00024880" w:rsidP="009B2782">
      <w:pPr>
        <w:pStyle w:val="Voetnoottekst"/>
        <w:tabs>
          <w:tab w:val="left" w:pos="142"/>
        </w:tabs>
        <w:ind w:left="705" w:hanging="705"/>
      </w:pPr>
      <w:r>
        <w:t>-</w:t>
      </w:r>
      <w:r>
        <w:tab/>
        <w:t>Jeugdige/gezin met problemen tgv echtscheiding (met uitzondering van gezinnen in een vechtscheiding en jeugdigen die op een natuurlijke manier reageren op deze traumatische gebeurtenis)</w:t>
      </w:r>
    </w:p>
    <w:p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 xml:space="preserve">Jeugdige met psychosomatische klachten </w:t>
      </w:r>
    </w:p>
    <w:p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>Jeugdigen met gedragsproblemen; schoolverzuim</w:t>
      </w:r>
    </w:p>
    <w:p w:rsidR="00024880" w:rsidRPr="009452C5" w:rsidRDefault="00024880" w:rsidP="009B2782">
      <w:pPr>
        <w:pStyle w:val="Voetnoottekst"/>
        <w:tabs>
          <w:tab w:val="left" w:pos="142"/>
        </w:tabs>
        <w:ind w:left="705" w:hanging="705"/>
      </w:pPr>
      <w:r>
        <w:t>-</w:t>
      </w:r>
      <w:r>
        <w:tab/>
        <w:t>Jeugdige/gezin met klachten en multiproblem waarbij niet direct duidelijk is waar zorg kan worden geboden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A9" w:rsidRPr="00586BFC" w:rsidRDefault="002343A9" w:rsidP="00586BFC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39C61E" wp14:editId="31725174">
          <wp:simplePos x="0" y="0"/>
          <wp:positionH relativeFrom="column">
            <wp:posOffset>-257014</wp:posOffset>
          </wp:positionH>
          <wp:positionV relativeFrom="paragraph">
            <wp:posOffset>-545465</wp:posOffset>
          </wp:positionV>
          <wp:extent cx="2120727" cy="547200"/>
          <wp:effectExtent l="0" t="0" r="0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27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0770F"/>
    <w:multiLevelType w:val="hybridMultilevel"/>
    <w:tmpl w:val="B6161A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D7EE3"/>
    <w:multiLevelType w:val="multilevel"/>
    <w:tmpl w:val="179C0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E4815"/>
    <w:multiLevelType w:val="hybridMultilevel"/>
    <w:tmpl w:val="190AFC58"/>
    <w:lvl w:ilvl="0" w:tplc="C682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1BE4"/>
    <w:multiLevelType w:val="hybridMultilevel"/>
    <w:tmpl w:val="83F01480"/>
    <w:lvl w:ilvl="0" w:tplc="473E7F8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EF2"/>
    <w:multiLevelType w:val="multilevel"/>
    <w:tmpl w:val="F466A054"/>
    <w:lvl w:ilvl="0">
      <w:start w:val="1"/>
      <w:numFmt w:val="bullet"/>
      <w:pStyle w:val="Opsomme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7">
    <w:nsid w:val="78E54E92"/>
    <w:multiLevelType w:val="hybridMultilevel"/>
    <w:tmpl w:val="130E4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5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b000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21"/>
    <w:rsid w:val="00024460"/>
    <w:rsid w:val="00024880"/>
    <w:rsid w:val="000C4CDA"/>
    <w:rsid w:val="000D5108"/>
    <w:rsid w:val="00136822"/>
    <w:rsid w:val="001545D2"/>
    <w:rsid w:val="001912C0"/>
    <w:rsid w:val="001A150B"/>
    <w:rsid w:val="0020135B"/>
    <w:rsid w:val="00213B81"/>
    <w:rsid w:val="002321E3"/>
    <w:rsid w:val="002343A9"/>
    <w:rsid w:val="0023457C"/>
    <w:rsid w:val="00236746"/>
    <w:rsid w:val="00273B3A"/>
    <w:rsid w:val="002770EC"/>
    <w:rsid w:val="003B12D4"/>
    <w:rsid w:val="00415E90"/>
    <w:rsid w:val="004A30DE"/>
    <w:rsid w:val="004D12DD"/>
    <w:rsid w:val="00510D16"/>
    <w:rsid w:val="00532DBB"/>
    <w:rsid w:val="00547304"/>
    <w:rsid w:val="00586BFC"/>
    <w:rsid w:val="00603CBE"/>
    <w:rsid w:val="00684E61"/>
    <w:rsid w:val="007516B8"/>
    <w:rsid w:val="00796EB2"/>
    <w:rsid w:val="007E7D0C"/>
    <w:rsid w:val="00833FA5"/>
    <w:rsid w:val="00880DE4"/>
    <w:rsid w:val="008B416D"/>
    <w:rsid w:val="00951D5C"/>
    <w:rsid w:val="009B2782"/>
    <w:rsid w:val="00A20221"/>
    <w:rsid w:val="00A73469"/>
    <w:rsid w:val="00AC323E"/>
    <w:rsid w:val="00AF39DB"/>
    <w:rsid w:val="00AF41A1"/>
    <w:rsid w:val="00AF763C"/>
    <w:rsid w:val="00B75131"/>
    <w:rsid w:val="00B873DB"/>
    <w:rsid w:val="00BD40F2"/>
    <w:rsid w:val="00BD756D"/>
    <w:rsid w:val="00C15888"/>
    <w:rsid w:val="00C24B76"/>
    <w:rsid w:val="00C35F28"/>
    <w:rsid w:val="00C63D72"/>
    <w:rsid w:val="00C677AB"/>
    <w:rsid w:val="00C85EB3"/>
    <w:rsid w:val="00CA4834"/>
    <w:rsid w:val="00D149D1"/>
    <w:rsid w:val="00D62573"/>
    <w:rsid w:val="00DC6F57"/>
    <w:rsid w:val="00E34234"/>
    <w:rsid w:val="00E51E67"/>
    <w:rsid w:val="00E61553"/>
    <w:rsid w:val="00EA3546"/>
    <w:rsid w:val="00EF1C73"/>
    <w:rsid w:val="00F560E1"/>
    <w:rsid w:val="00F92013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000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List Bullet" w:uiPriority="99"/>
    <w:lsdException w:name="List Number" w:uiPriority="99"/>
    <w:lsdException w:name="Title" w:uiPriority="10" w:qFormat="1"/>
    <w:lsdException w:name="Subtitle" w:uiPriority="1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4880"/>
    <w:rPr>
      <w:rFonts w:ascii="Roboto" w:hAnsi="Roboto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F1C73"/>
    <w:pPr>
      <w:keepNext/>
      <w:keepLines/>
      <w:spacing w:after="120"/>
      <w:outlineLvl w:val="0"/>
    </w:pPr>
    <w:rPr>
      <w:rFonts w:ascii="Roboto Slab" w:eastAsiaTheme="majorEastAsia" w:hAnsi="Roboto Slab" w:cstheme="majorBidi"/>
      <w:b/>
      <w:bCs/>
      <w:noProof/>
      <w:color w:val="2581C4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77AB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77A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77A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link w:val="KoptekstChar"/>
    <w:uiPriority w:val="99"/>
    <w:unhideWhenUsed/>
    <w:qFormat/>
    <w:rsid w:val="00C677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C677A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autoRedefine/>
    <w:qFormat/>
    <w:rsid w:val="00603CBE"/>
  </w:style>
  <w:style w:type="character" w:customStyle="1" w:styleId="OpsommengetalChar">
    <w:name w:val="Opsommen getal Char"/>
    <w:basedOn w:val="Standaardalinea-lettertype"/>
    <w:link w:val="Opsommengetal"/>
    <w:rsid w:val="00EA3546"/>
    <w:rPr>
      <w:rFonts w:ascii="Roboto" w:hAnsi="Roboto"/>
      <w:sz w:val="20"/>
    </w:rPr>
  </w:style>
  <w:style w:type="paragraph" w:customStyle="1" w:styleId="Opsommenbullet">
    <w:name w:val="Opsommen bullet"/>
    <w:basedOn w:val="Standaard"/>
    <w:link w:val="OpsommenbulletChar"/>
    <w:autoRedefine/>
    <w:qFormat/>
    <w:rsid w:val="00603CBE"/>
    <w:pPr>
      <w:numPr>
        <w:numId w:val="8"/>
      </w:numPr>
      <w:ind w:left="227" w:hanging="227"/>
    </w:pPr>
    <w:rPr>
      <w:lang w:eastAsia="en-US"/>
    </w:rPr>
  </w:style>
  <w:style w:type="character" w:customStyle="1" w:styleId="OpsommenbulletChar">
    <w:name w:val="Opsommen bullet Char"/>
    <w:basedOn w:val="Standaardalinea-lettertype"/>
    <w:link w:val="Opsommenbullet"/>
    <w:rsid w:val="00603CBE"/>
    <w:rPr>
      <w:rFonts w:ascii="Roboto" w:hAnsi="Roboto"/>
      <w:sz w:val="20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F1C73"/>
    <w:rPr>
      <w:rFonts w:ascii="Roboto Slab" w:eastAsiaTheme="majorEastAsia" w:hAnsi="Roboto Slab" w:cstheme="majorBidi"/>
      <w:b/>
      <w:bCs/>
      <w:noProof/>
      <w:color w:val="2581C4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677AB"/>
    <w:rPr>
      <w:rFonts w:ascii="Roboto" w:eastAsiaTheme="majorEastAsia" w:hAnsi="Roboto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77AB"/>
    <w:rPr>
      <w:rFonts w:ascii="Segoe UI" w:eastAsiaTheme="majorEastAsia" w:hAnsi="Segoe U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77AB"/>
    <w:rPr>
      <w:rFonts w:ascii="Segoe UI" w:eastAsiaTheme="majorEastAsia" w:hAnsi="Segoe UI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C677AB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677AB"/>
    <w:rPr>
      <w:rFonts w:ascii="Segoe UI" w:hAnsi="Segoe UI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677AB"/>
    <w:rPr>
      <w:rFonts w:ascii="Segoe UI" w:hAnsi="Segoe U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77AB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77AB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C677AB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99"/>
    <w:unhideWhenUsed/>
    <w:rsid w:val="00C677AB"/>
    <w:pPr>
      <w:numPr>
        <w:numId w:val="10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0D5108"/>
    <w:pPr>
      <w:spacing w:after="300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5108"/>
    <w:rPr>
      <w:rFonts w:ascii="Roboto Slab" w:eastAsiaTheme="majorEastAsia" w:hAnsi="Roboto Slab" w:cstheme="majorBidi"/>
      <w:color w:val="2581C4"/>
      <w:spacing w:val="5"/>
      <w:kern w:val="28"/>
      <w:sz w:val="4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77AB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77AB"/>
    <w:rPr>
      <w:rFonts w:ascii="Segoe UI" w:eastAsiaTheme="majorEastAsia" w:hAnsi="Segoe UI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77AB"/>
    <w:pPr>
      <w:outlineLvl w:val="9"/>
    </w:pPr>
  </w:style>
  <w:style w:type="paragraph" w:styleId="Ballontekst">
    <w:name w:val="Balloon Text"/>
    <w:basedOn w:val="Standaard"/>
    <w:link w:val="BallontekstChar"/>
    <w:rsid w:val="00586B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BFC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nhideWhenUsed/>
    <w:rsid w:val="00A20221"/>
    <w:rPr>
      <w:vertAlign w:val="superscript"/>
    </w:rPr>
  </w:style>
  <w:style w:type="character" w:styleId="Hyperlink">
    <w:name w:val="Hyperlink"/>
    <w:basedOn w:val="Standaardalinea-lettertype"/>
    <w:rsid w:val="00A20221"/>
    <w:rPr>
      <w:color w:val="0000FF" w:themeColor="hyperlink"/>
      <w:u w:val="single"/>
    </w:rPr>
  </w:style>
  <w:style w:type="table" w:styleId="Tabelraster">
    <w:name w:val="Table Grid"/>
    <w:basedOn w:val="Standaardtabel"/>
    <w:rsid w:val="007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1C73"/>
    <w:rPr>
      <w:color w:val="808080"/>
    </w:rPr>
  </w:style>
  <w:style w:type="paragraph" w:styleId="Lijstalinea">
    <w:name w:val="List Paragraph"/>
    <w:basedOn w:val="Standaard"/>
    <w:uiPriority w:val="34"/>
    <w:rsid w:val="00024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note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List Bullet" w:uiPriority="99"/>
    <w:lsdException w:name="List Number" w:uiPriority="99"/>
    <w:lsdException w:name="Title" w:uiPriority="10" w:qFormat="1"/>
    <w:lsdException w:name="Subtitle" w:uiPriority="1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4880"/>
    <w:rPr>
      <w:rFonts w:ascii="Roboto" w:hAnsi="Roboto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F1C73"/>
    <w:pPr>
      <w:keepNext/>
      <w:keepLines/>
      <w:spacing w:after="120"/>
      <w:outlineLvl w:val="0"/>
    </w:pPr>
    <w:rPr>
      <w:rFonts w:ascii="Roboto Slab" w:eastAsiaTheme="majorEastAsia" w:hAnsi="Roboto Slab" w:cstheme="majorBidi"/>
      <w:b/>
      <w:bCs/>
      <w:noProof/>
      <w:color w:val="2581C4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77AB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77A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77A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link w:val="KoptekstChar"/>
    <w:uiPriority w:val="99"/>
    <w:unhideWhenUsed/>
    <w:qFormat/>
    <w:rsid w:val="00C677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C677A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autoRedefine/>
    <w:qFormat/>
    <w:rsid w:val="00603CBE"/>
  </w:style>
  <w:style w:type="character" w:customStyle="1" w:styleId="OpsommengetalChar">
    <w:name w:val="Opsommen getal Char"/>
    <w:basedOn w:val="Standaardalinea-lettertype"/>
    <w:link w:val="Opsommengetal"/>
    <w:rsid w:val="00EA3546"/>
    <w:rPr>
      <w:rFonts w:ascii="Roboto" w:hAnsi="Roboto"/>
      <w:sz w:val="20"/>
    </w:rPr>
  </w:style>
  <w:style w:type="paragraph" w:customStyle="1" w:styleId="Opsommenbullet">
    <w:name w:val="Opsommen bullet"/>
    <w:basedOn w:val="Standaard"/>
    <w:link w:val="OpsommenbulletChar"/>
    <w:autoRedefine/>
    <w:qFormat/>
    <w:rsid w:val="00603CBE"/>
    <w:pPr>
      <w:numPr>
        <w:numId w:val="8"/>
      </w:numPr>
      <w:ind w:left="227" w:hanging="227"/>
    </w:pPr>
    <w:rPr>
      <w:lang w:eastAsia="en-US"/>
    </w:rPr>
  </w:style>
  <w:style w:type="character" w:customStyle="1" w:styleId="OpsommenbulletChar">
    <w:name w:val="Opsommen bullet Char"/>
    <w:basedOn w:val="Standaardalinea-lettertype"/>
    <w:link w:val="Opsommenbullet"/>
    <w:rsid w:val="00603CBE"/>
    <w:rPr>
      <w:rFonts w:ascii="Roboto" w:hAnsi="Roboto"/>
      <w:sz w:val="20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F1C73"/>
    <w:rPr>
      <w:rFonts w:ascii="Roboto Slab" w:eastAsiaTheme="majorEastAsia" w:hAnsi="Roboto Slab" w:cstheme="majorBidi"/>
      <w:b/>
      <w:bCs/>
      <w:noProof/>
      <w:color w:val="2581C4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677AB"/>
    <w:rPr>
      <w:rFonts w:ascii="Roboto" w:eastAsiaTheme="majorEastAsia" w:hAnsi="Roboto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77AB"/>
    <w:rPr>
      <w:rFonts w:ascii="Segoe UI" w:eastAsiaTheme="majorEastAsia" w:hAnsi="Segoe U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77AB"/>
    <w:rPr>
      <w:rFonts w:ascii="Segoe UI" w:eastAsiaTheme="majorEastAsia" w:hAnsi="Segoe UI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C677AB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677AB"/>
    <w:rPr>
      <w:rFonts w:ascii="Segoe UI" w:hAnsi="Segoe UI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677AB"/>
    <w:rPr>
      <w:rFonts w:ascii="Segoe UI" w:hAnsi="Segoe U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77AB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77AB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C677AB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99"/>
    <w:unhideWhenUsed/>
    <w:rsid w:val="00C677AB"/>
    <w:pPr>
      <w:numPr>
        <w:numId w:val="10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0D5108"/>
    <w:pPr>
      <w:spacing w:after="300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5108"/>
    <w:rPr>
      <w:rFonts w:ascii="Roboto Slab" w:eastAsiaTheme="majorEastAsia" w:hAnsi="Roboto Slab" w:cstheme="majorBidi"/>
      <w:color w:val="2581C4"/>
      <w:spacing w:val="5"/>
      <w:kern w:val="28"/>
      <w:sz w:val="4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77AB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77AB"/>
    <w:rPr>
      <w:rFonts w:ascii="Segoe UI" w:eastAsiaTheme="majorEastAsia" w:hAnsi="Segoe UI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77AB"/>
    <w:pPr>
      <w:outlineLvl w:val="9"/>
    </w:pPr>
  </w:style>
  <w:style w:type="paragraph" w:styleId="Ballontekst">
    <w:name w:val="Balloon Text"/>
    <w:basedOn w:val="Standaard"/>
    <w:link w:val="BallontekstChar"/>
    <w:rsid w:val="00586B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BFC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nhideWhenUsed/>
    <w:rsid w:val="00A20221"/>
    <w:rPr>
      <w:vertAlign w:val="superscript"/>
    </w:rPr>
  </w:style>
  <w:style w:type="character" w:styleId="Hyperlink">
    <w:name w:val="Hyperlink"/>
    <w:basedOn w:val="Standaardalinea-lettertype"/>
    <w:rsid w:val="00A20221"/>
    <w:rPr>
      <w:color w:val="0000FF" w:themeColor="hyperlink"/>
      <w:u w:val="single"/>
    </w:rPr>
  </w:style>
  <w:style w:type="table" w:styleId="Tabelraster">
    <w:name w:val="Table Grid"/>
    <w:basedOn w:val="Standaardtabel"/>
    <w:rsid w:val="007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1C73"/>
    <w:rPr>
      <w:color w:val="808080"/>
    </w:rPr>
  </w:style>
  <w:style w:type="paragraph" w:styleId="Lijstalinea">
    <w:name w:val="List Paragraph"/>
    <w:basedOn w:val="Standaard"/>
    <w:uiPriority w:val="34"/>
    <w:rsid w:val="0002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enateam@regiogv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2010\Sjablonen\CenA-team\Kop%20CenA-tea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EF8771F3E4D1090827027D8EF9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18D32-26D4-44C4-8A38-66197C370DC6}"/>
      </w:docPartPr>
      <w:docPartBody>
        <w:p w:rsidR="002F4926" w:rsidRDefault="00723AB4" w:rsidP="00723AB4">
          <w:pPr>
            <w:pStyle w:val="3C1EF8771F3E4D1090827027D8EF99A43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  <w:docPart>
      <w:docPartPr>
        <w:name w:val="2CEB100DE47E4BB09442D7A245926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89B12-4432-4ADE-8122-43E87FBA8EE9}"/>
      </w:docPartPr>
      <w:docPartBody>
        <w:p w:rsidR="002F4926" w:rsidRDefault="00723AB4" w:rsidP="00723AB4">
          <w:pPr>
            <w:pStyle w:val="2CEB100DE47E4BB09442D7A24592607C2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  <w:docPart>
      <w:docPartPr>
        <w:name w:val="F8ACE2F18B0146AAB036C6973952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FF2F1-4A5F-41D6-844F-C33E86C11519}"/>
      </w:docPartPr>
      <w:docPartBody>
        <w:p w:rsidR="002F4926" w:rsidRDefault="00723AB4" w:rsidP="00723AB4">
          <w:pPr>
            <w:pStyle w:val="F8ACE2F18B0146AAB036C69739523D202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C7"/>
    <w:rsid w:val="002F4926"/>
    <w:rsid w:val="00723AB4"/>
    <w:rsid w:val="0090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3AB4"/>
    <w:rPr>
      <w:color w:val="808080"/>
    </w:rPr>
  </w:style>
  <w:style w:type="paragraph" w:customStyle="1" w:styleId="387915DF4A744871810FD0314532443F">
    <w:name w:val="387915DF4A744871810FD0314532443F"/>
    <w:rsid w:val="00904EC7"/>
  </w:style>
  <w:style w:type="paragraph" w:customStyle="1" w:styleId="3E399DF807BE49EC9D62275A96934AFC">
    <w:name w:val="3E399DF807BE49EC9D62275A96934AFC"/>
    <w:rsid w:val="00904EC7"/>
  </w:style>
  <w:style w:type="paragraph" w:customStyle="1" w:styleId="387915DF4A744871810FD0314532443F1">
    <w:name w:val="387915DF4A744871810FD0314532443F1"/>
    <w:rsid w:val="00904EC7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E399DF807BE49EC9D62275A96934AFC1">
    <w:name w:val="3E399DF807BE49EC9D62275A96934AFC1"/>
    <w:rsid w:val="00904EC7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C1EF8771F3E4D1090827027D8EF99A4">
    <w:name w:val="3C1EF8771F3E4D1090827027D8EF99A4"/>
    <w:rsid w:val="00723AB4"/>
  </w:style>
  <w:style w:type="paragraph" w:customStyle="1" w:styleId="3C1EF8771F3E4D1090827027D8EF99A41">
    <w:name w:val="3C1EF8771F3E4D1090827027D8EF99A41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">
    <w:name w:val="2CEB100DE47E4BB09442D7A24592607C"/>
    <w:rsid w:val="00723AB4"/>
  </w:style>
  <w:style w:type="paragraph" w:customStyle="1" w:styleId="F8ACE2F18B0146AAB036C69739523D20">
    <w:name w:val="F8ACE2F18B0146AAB036C69739523D20"/>
    <w:rsid w:val="00723AB4"/>
  </w:style>
  <w:style w:type="paragraph" w:customStyle="1" w:styleId="3C1EF8771F3E4D1090827027D8EF99A42">
    <w:name w:val="3C1EF8771F3E4D1090827027D8EF99A42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1">
    <w:name w:val="2CEB100DE47E4BB09442D7A24592607C1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1">
    <w:name w:val="F8ACE2F18B0146AAB036C69739523D201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C1EF8771F3E4D1090827027D8EF99A43">
    <w:name w:val="3C1EF8771F3E4D1090827027D8EF99A43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2">
    <w:name w:val="2CEB100DE47E4BB09442D7A24592607C2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2">
    <w:name w:val="F8ACE2F18B0146AAB036C69739523D202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3AB4"/>
    <w:rPr>
      <w:color w:val="808080"/>
    </w:rPr>
  </w:style>
  <w:style w:type="paragraph" w:customStyle="1" w:styleId="387915DF4A744871810FD0314532443F">
    <w:name w:val="387915DF4A744871810FD0314532443F"/>
    <w:rsid w:val="00904EC7"/>
  </w:style>
  <w:style w:type="paragraph" w:customStyle="1" w:styleId="3E399DF807BE49EC9D62275A96934AFC">
    <w:name w:val="3E399DF807BE49EC9D62275A96934AFC"/>
    <w:rsid w:val="00904EC7"/>
  </w:style>
  <w:style w:type="paragraph" w:customStyle="1" w:styleId="387915DF4A744871810FD0314532443F1">
    <w:name w:val="387915DF4A744871810FD0314532443F1"/>
    <w:rsid w:val="00904EC7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E399DF807BE49EC9D62275A96934AFC1">
    <w:name w:val="3E399DF807BE49EC9D62275A96934AFC1"/>
    <w:rsid w:val="00904EC7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C1EF8771F3E4D1090827027D8EF99A4">
    <w:name w:val="3C1EF8771F3E4D1090827027D8EF99A4"/>
    <w:rsid w:val="00723AB4"/>
  </w:style>
  <w:style w:type="paragraph" w:customStyle="1" w:styleId="3C1EF8771F3E4D1090827027D8EF99A41">
    <w:name w:val="3C1EF8771F3E4D1090827027D8EF99A41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">
    <w:name w:val="2CEB100DE47E4BB09442D7A24592607C"/>
    <w:rsid w:val="00723AB4"/>
  </w:style>
  <w:style w:type="paragraph" w:customStyle="1" w:styleId="F8ACE2F18B0146AAB036C69739523D20">
    <w:name w:val="F8ACE2F18B0146AAB036C69739523D20"/>
    <w:rsid w:val="00723AB4"/>
  </w:style>
  <w:style w:type="paragraph" w:customStyle="1" w:styleId="3C1EF8771F3E4D1090827027D8EF99A42">
    <w:name w:val="3C1EF8771F3E4D1090827027D8EF99A42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1">
    <w:name w:val="2CEB100DE47E4BB09442D7A24592607C1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1">
    <w:name w:val="F8ACE2F18B0146AAB036C69739523D201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C1EF8771F3E4D1090827027D8EF99A43">
    <w:name w:val="3C1EF8771F3E4D1090827027D8EF99A43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2">
    <w:name w:val="2CEB100DE47E4BB09442D7A24592607C2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2">
    <w:name w:val="F8ACE2F18B0146AAB036C69739523D202"/>
    <w:rsid w:val="00723AB4"/>
    <w:pPr>
      <w:spacing w:after="0" w:line="240" w:lineRule="auto"/>
    </w:pPr>
    <w:rPr>
      <w:rFonts w:ascii="Roboto" w:eastAsiaTheme="minorHAnsi" w:hAnsi="Roboto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A93-80A5-4D28-B531-651961AD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 CenA-team.dotm</Template>
  <TotalTime>16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Uitleg ouders CenA-team</vt:lpstr>
    </vt:vector>
  </TitlesOfParts>
  <Company>GGD Gooi &amp; Vechtstreek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Uitleg ouders CenA-team</dc:title>
  <dc:creator>Dick Jongerden</dc:creator>
  <cp:lastModifiedBy>Dick Jongerden</cp:lastModifiedBy>
  <cp:revision>5</cp:revision>
  <cp:lastPrinted>1999-07-28T09:53:00Z</cp:lastPrinted>
  <dcterms:created xsi:type="dcterms:W3CDTF">2020-03-12T12:35:00Z</dcterms:created>
  <dcterms:modified xsi:type="dcterms:W3CDTF">2020-03-17T11:43:00Z</dcterms:modified>
</cp:coreProperties>
</file>