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EC" w:rsidRDefault="002770EC" w:rsidP="00C85EB3">
      <w:bookmarkStart w:id="0" w:name="bwOnsKenm"/>
      <w:bookmarkEnd w:id="0"/>
    </w:p>
    <w:p w:rsidR="00C85EB3" w:rsidRPr="00C85EB3" w:rsidRDefault="00547304" w:rsidP="00EF1C73">
      <w:pPr>
        <w:pStyle w:val="Kop1"/>
      </w:pPr>
      <w:bookmarkStart w:id="1" w:name="bwTitel"/>
      <w:bookmarkEnd w:id="1"/>
      <w:r>
        <w:t xml:space="preserve">Uitleg t.b.v. </w:t>
      </w:r>
      <w:r w:rsidR="001912C0">
        <w:t>ouders</w:t>
      </w:r>
      <w:r w:rsidR="00A20221">
        <w:t xml:space="preserve"> in Gooi en Vechtstreek</w:t>
      </w:r>
    </w:p>
    <w:p w:rsidR="002770EC" w:rsidRDefault="002770EC"/>
    <w:p w:rsidR="001912C0" w:rsidRDefault="001912C0" w:rsidP="001912C0">
      <w:pPr>
        <w:rPr>
          <w:noProof/>
        </w:rPr>
      </w:pPr>
      <w:bookmarkStart w:id="2" w:name="bwDatum"/>
      <w:bookmarkStart w:id="3" w:name="bwStart"/>
      <w:bookmarkEnd w:id="2"/>
      <w:bookmarkEnd w:id="3"/>
      <w:r w:rsidRPr="001912C0">
        <w:rPr>
          <w:noProof/>
        </w:rPr>
        <w:t>Geachte ouder(s)/verzorger(s),</w:t>
      </w:r>
    </w:p>
    <w:p w:rsidR="001912C0" w:rsidRDefault="001912C0" w:rsidP="001912C0">
      <w:pPr>
        <w:rPr>
          <w:noProof/>
        </w:rPr>
      </w:pPr>
    </w:p>
    <w:p w:rsidR="001912C0" w:rsidRPr="001912C0" w:rsidRDefault="001912C0" w:rsidP="001912C0">
      <w:pPr>
        <w:rPr>
          <w:i/>
          <w:noProof/>
        </w:rPr>
      </w:pPr>
      <w:r w:rsidRPr="001912C0">
        <w:rPr>
          <w:noProof/>
        </w:rPr>
        <w:t>U en uw zoon/dochter zijn door uw huisarts verwezen naar het Consultatie en Advies team. Dit team wordt ingezet bij allerhande vragen en/of klachten bij jeugdigen van 0 tot 18 jaar waarbij niet duidelijk is waar de meest passende ondersteuning en/of behandeling zou kunnen plaatsvinden</w:t>
      </w:r>
      <w:r>
        <w:rPr>
          <w:noProof/>
        </w:rPr>
        <w:t>.</w:t>
      </w:r>
    </w:p>
    <w:p w:rsidR="001912C0" w:rsidRPr="001912C0" w:rsidRDefault="001912C0" w:rsidP="001912C0">
      <w:pPr>
        <w:rPr>
          <w:noProof/>
        </w:rPr>
      </w:pPr>
    </w:p>
    <w:p w:rsidR="001912C0" w:rsidRPr="001912C0" w:rsidRDefault="001912C0" w:rsidP="001912C0">
      <w:pPr>
        <w:rPr>
          <w:b/>
          <w:i/>
          <w:noProof/>
        </w:rPr>
      </w:pPr>
      <w:r w:rsidRPr="001912C0">
        <w:rPr>
          <w:b/>
          <w:noProof/>
        </w:rPr>
        <w:t>Werkwijze CenA</w:t>
      </w:r>
      <w:r w:rsidR="00FA0BA0">
        <w:rPr>
          <w:b/>
          <w:noProof/>
        </w:rPr>
        <w:t>-</w:t>
      </w:r>
      <w:r w:rsidRPr="001912C0">
        <w:rPr>
          <w:b/>
          <w:noProof/>
        </w:rPr>
        <w:t>team</w:t>
      </w:r>
    </w:p>
    <w:p w:rsidR="001912C0" w:rsidRPr="001912C0" w:rsidRDefault="001912C0" w:rsidP="00833FA5">
      <w:pPr>
        <w:pStyle w:val="Opsommenbullet"/>
        <w:rPr>
          <w:noProof/>
        </w:rPr>
      </w:pPr>
      <w:r w:rsidRPr="001912C0">
        <w:rPr>
          <w:noProof/>
        </w:rPr>
        <w:t>Het CenA</w:t>
      </w:r>
      <w:r w:rsidR="00FA0BA0">
        <w:rPr>
          <w:noProof/>
        </w:rPr>
        <w:t>-</w:t>
      </w:r>
      <w:r w:rsidRPr="001912C0">
        <w:rPr>
          <w:noProof/>
        </w:rPr>
        <w:t xml:space="preserve">team bestaat uit jeugdartsen, een psycholoog en een orthopedagoog. </w:t>
      </w:r>
    </w:p>
    <w:p w:rsidR="001912C0" w:rsidRPr="001912C0" w:rsidRDefault="001912C0" w:rsidP="00833FA5">
      <w:pPr>
        <w:pStyle w:val="Opsommenbullet"/>
        <w:rPr>
          <w:noProof/>
        </w:rPr>
      </w:pPr>
      <w:r w:rsidRPr="001912C0">
        <w:rPr>
          <w:noProof/>
        </w:rPr>
        <w:t>Binnen twee weken na de verwijzing, die per mail door de huisarts is verzonden, neemt de jeugdarts of klinisch psycholoog uit het CenA</w:t>
      </w:r>
      <w:r w:rsidR="00FA0BA0">
        <w:rPr>
          <w:noProof/>
        </w:rPr>
        <w:t xml:space="preserve">-team contact met u op. </w:t>
      </w:r>
      <w:r w:rsidRPr="001912C0">
        <w:rPr>
          <w:noProof/>
        </w:rPr>
        <w:t>Indien nodig wordt een afspraak gemaakt om nader in te gaan op de vra</w:t>
      </w:r>
      <w:r w:rsidR="00FA0BA0">
        <w:rPr>
          <w:noProof/>
        </w:rPr>
        <w:t>gen en/of klachten van uw kind.</w:t>
      </w:r>
    </w:p>
    <w:p w:rsidR="007E7D0C" w:rsidRDefault="001912C0" w:rsidP="00833FA5">
      <w:pPr>
        <w:pStyle w:val="Opsommenbullet"/>
        <w:rPr>
          <w:noProof/>
        </w:rPr>
      </w:pPr>
      <w:r w:rsidRPr="001912C0">
        <w:rPr>
          <w:noProof/>
        </w:rPr>
        <w:t>De jeugdarts of de klinisch psycholoog bespreekt vervolgens met u en/of uw kind welke hulp het meest geschikt is. Dit kan onder andere bestaan uit een verwijzing naar jeugdzorg, jeugdggz of het advies om Jeugd en Gezin of maatschappelijk werk in te schakelen.</w:t>
      </w:r>
    </w:p>
    <w:p w:rsidR="001912C0" w:rsidRDefault="001912C0" w:rsidP="001912C0">
      <w:pPr>
        <w:rPr>
          <w:noProof/>
        </w:rPr>
      </w:pPr>
    </w:p>
    <w:p w:rsidR="001912C0" w:rsidRPr="001912C0" w:rsidRDefault="001912C0" w:rsidP="001912C0">
      <w:pPr>
        <w:rPr>
          <w:b/>
          <w:i/>
          <w:noProof/>
        </w:rPr>
      </w:pPr>
      <w:r w:rsidRPr="001912C0">
        <w:rPr>
          <w:b/>
          <w:noProof/>
        </w:rPr>
        <w:t>Toestemming gegevensuitwisseling</w:t>
      </w:r>
    </w:p>
    <w:p w:rsidR="001912C0" w:rsidRPr="001912C0" w:rsidRDefault="001912C0" w:rsidP="001912C0">
      <w:pPr>
        <w:rPr>
          <w:i/>
          <w:noProof/>
        </w:rPr>
      </w:pPr>
      <w:r w:rsidRPr="001912C0">
        <w:rPr>
          <w:noProof/>
        </w:rPr>
        <w:t>Om u en uw kind goed en snel te helpen, is het nodig om relevante informatie uit te wisselen tussen uw huisarts en leden van het CenA</w:t>
      </w:r>
      <w:r w:rsidR="00FA0BA0">
        <w:rPr>
          <w:noProof/>
        </w:rPr>
        <w:t>-</w:t>
      </w:r>
      <w:r w:rsidRPr="001912C0">
        <w:rPr>
          <w:noProof/>
        </w:rPr>
        <w:t xml:space="preserve">team. Deze gegevens worden uiteraard vertrouwelijk behandeld. Uw toestemming voor deze gegevensuitwisseling,  kunt u </w:t>
      </w:r>
      <w:r w:rsidR="00FA0BA0">
        <w:rPr>
          <w:noProof/>
        </w:rPr>
        <w:t>hieronder</w:t>
      </w:r>
      <w:r w:rsidRPr="001912C0">
        <w:rPr>
          <w:noProof/>
        </w:rPr>
        <w:t xml:space="preserve"> aangeven.</w:t>
      </w:r>
    </w:p>
    <w:p w:rsidR="001912C0" w:rsidRPr="001912C0" w:rsidRDefault="001912C0" w:rsidP="001912C0">
      <w:pPr>
        <w:rPr>
          <w:i/>
          <w:noProof/>
        </w:rPr>
      </w:pPr>
      <w:r w:rsidRPr="001912C0">
        <w:rPr>
          <w:noProof/>
        </w:rPr>
        <w:t>Wilt u het volledig ingevulde en ondertekende formulier bij de eerste afspraak overhandigen aan de jeugdarts of klinisch psycholoog van het CenA</w:t>
      </w:r>
      <w:r w:rsidR="00FA0BA0">
        <w:rPr>
          <w:noProof/>
        </w:rPr>
        <w:t>-</w:t>
      </w:r>
      <w:r w:rsidRPr="001912C0">
        <w:rPr>
          <w:noProof/>
        </w:rPr>
        <w:t xml:space="preserve">team? </w:t>
      </w:r>
    </w:p>
    <w:p w:rsidR="001912C0" w:rsidRPr="001912C0" w:rsidRDefault="001912C0" w:rsidP="001912C0">
      <w:pPr>
        <w:rPr>
          <w:noProof/>
        </w:rPr>
      </w:pPr>
    </w:p>
    <w:p w:rsidR="001912C0" w:rsidRPr="00EF1C73" w:rsidRDefault="001912C0" w:rsidP="00EF1C73">
      <w:pPr>
        <w:pStyle w:val="Kop1"/>
        <w:rPr>
          <w:i/>
        </w:rPr>
      </w:pPr>
      <w:r w:rsidRPr="00EF1C73">
        <w:t>Toestemmingverklaring voor gegevensuitwisseling tussen huis</w:t>
      </w:r>
      <w:r w:rsidR="00FA0BA0">
        <w:t>arts en professionals uit het C</w:t>
      </w:r>
      <w:r w:rsidRPr="00EF1C73">
        <w:t>enA</w:t>
      </w:r>
      <w:r w:rsidR="00FA0BA0">
        <w:t>-</w:t>
      </w:r>
      <w:r w:rsidRPr="00EF1C73">
        <w:t>team en de CenA</w:t>
      </w:r>
      <w:r w:rsidR="00FA0BA0">
        <w:t>-</w:t>
      </w:r>
      <w:r w:rsidRPr="00EF1C73">
        <w:t>teamleden onderling</w:t>
      </w:r>
      <w:r w:rsidRPr="00EF1C73">
        <w:rPr>
          <w:vertAlign w:val="superscript"/>
        </w:rPr>
        <w:footnoteReference w:id="1"/>
      </w:r>
      <w:r w:rsidRPr="00EF1C73">
        <w:t>:</w:t>
      </w:r>
    </w:p>
    <w:p w:rsidR="001912C0" w:rsidRPr="00EF1C73" w:rsidRDefault="001912C0" w:rsidP="00EF1C73">
      <w:pPr>
        <w:rPr>
          <w:b/>
          <w:noProof/>
        </w:rPr>
      </w:pPr>
      <w:r w:rsidRPr="00EF1C73">
        <w:rPr>
          <w:b/>
          <w:noProof/>
        </w:rPr>
        <w:t>Gegevens jeugdige</w:t>
      </w:r>
    </w:p>
    <w:tbl>
      <w:tblPr>
        <w:tblStyle w:val="Tabelraster"/>
        <w:tblW w:w="9067" w:type="dxa"/>
        <w:tblBorders>
          <w:top w:val="single" w:sz="8" w:space="0" w:color="E0E0E0"/>
          <w:left w:val="single" w:sz="8" w:space="0" w:color="E0E0E0"/>
          <w:bottom w:val="single" w:sz="8" w:space="0" w:color="E0E0E0"/>
          <w:right w:val="single" w:sz="8" w:space="0" w:color="E0E0E0"/>
          <w:insideH w:val="single" w:sz="8" w:space="0" w:color="FFFFFF" w:themeColor="background1"/>
          <w:insideV w:val="single" w:sz="8" w:space="0" w:color="FFFFFF" w:themeColor="background1"/>
        </w:tblBorders>
        <w:tblCellMar>
          <w:left w:w="28" w:type="dxa"/>
          <w:right w:w="28" w:type="dxa"/>
        </w:tblCellMar>
        <w:tblLook w:val="04A0" w:firstRow="1" w:lastRow="0" w:firstColumn="1" w:lastColumn="0" w:noHBand="0" w:noVBand="1"/>
      </w:tblPr>
      <w:tblGrid>
        <w:gridCol w:w="2438"/>
        <w:gridCol w:w="3369"/>
        <w:gridCol w:w="1025"/>
        <w:gridCol w:w="2235"/>
      </w:tblGrid>
      <w:tr w:rsidR="00716672" w:rsidRPr="00796EB2" w:rsidTr="00716672">
        <w:trPr>
          <w:trHeight w:hRule="exact" w:val="340"/>
        </w:trPr>
        <w:tc>
          <w:tcPr>
            <w:tcW w:w="2438" w:type="dxa"/>
            <w:tcBorders>
              <w:top w:val="single" w:sz="8" w:space="0" w:color="E0E0E0"/>
              <w:left w:val="single" w:sz="8" w:space="0" w:color="E0E0E0"/>
              <w:bottom w:val="single" w:sz="8" w:space="0" w:color="FFFFFF" w:themeColor="background1"/>
              <w:right w:val="single" w:sz="8" w:space="0" w:color="E0E0E0"/>
            </w:tcBorders>
            <w:shd w:val="clear" w:color="auto" w:fill="E0E0E0"/>
            <w:vAlign w:val="center"/>
          </w:tcPr>
          <w:p w:rsidR="00796EB2" w:rsidRPr="00796EB2" w:rsidRDefault="00796EB2" w:rsidP="00716672">
            <w:pPr>
              <w:tabs>
                <w:tab w:val="left" w:pos="454"/>
                <w:tab w:val="left" w:pos="907"/>
                <w:tab w:val="left" w:pos="1361"/>
              </w:tabs>
              <w:spacing w:line="276" w:lineRule="auto"/>
              <w:rPr>
                <w:color w:val="262626" w:themeColor="text1" w:themeTint="D9"/>
              </w:rPr>
            </w:pPr>
            <w:r>
              <w:rPr>
                <w:color w:val="262626" w:themeColor="text1" w:themeTint="D9"/>
              </w:rPr>
              <w:t>Naam en voorletter</w:t>
            </w:r>
          </w:p>
        </w:tc>
        <w:tc>
          <w:tcPr>
            <w:tcW w:w="3369" w:type="dxa"/>
            <w:tcBorders>
              <w:top w:val="single" w:sz="8" w:space="0" w:color="E0E0E0"/>
              <w:left w:val="single" w:sz="8" w:space="0" w:color="E0E0E0"/>
              <w:bottom w:val="single" w:sz="8" w:space="0" w:color="E0E0E0"/>
              <w:right w:val="single" w:sz="8" w:space="0" w:color="E0E0E0"/>
            </w:tcBorders>
            <w:vAlign w:val="center"/>
          </w:tcPr>
          <w:p w:rsidR="00796EB2" w:rsidRPr="00796EB2" w:rsidRDefault="00796EB2" w:rsidP="00716672">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bookmarkStart w:id="4" w:name="_GoBack"/>
            <w:bookmarkEnd w:id="4"/>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c>
          <w:tcPr>
            <w:tcW w:w="1025" w:type="dxa"/>
            <w:tcBorders>
              <w:top w:val="single" w:sz="8" w:space="0" w:color="E0E0E0"/>
              <w:left w:val="single" w:sz="8" w:space="0" w:color="E0E0E0"/>
              <w:bottom w:val="single" w:sz="8" w:space="0" w:color="FFFFFF" w:themeColor="background1"/>
              <w:right w:val="single" w:sz="8" w:space="0" w:color="E0E0E0"/>
            </w:tcBorders>
            <w:shd w:val="clear" w:color="auto" w:fill="E0E0E0"/>
            <w:vAlign w:val="center"/>
          </w:tcPr>
          <w:p w:rsidR="00796EB2" w:rsidRPr="00796EB2" w:rsidRDefault="00796EB2" w:rsidP="00716672">
            <w:pPr>
              <w:tabs>
                <w:tab w:val="left" w:pos="454"/>
                <w:tab w:val="left" w:pos="907"/>
                <w:tab w:val="left" w:pos="1361"/>
              </w:tabs>
              <w:spacing w:line="276" w:lineRule="auto"/>
              <w:rPr>
                <w:color w:val="262626" w:themeColor="text1" w:themeTint="D9"/>
              </w:rPr>
            </w:pPr>
            <w:r>
              <w:rPr>
                <w:color w:val="262626" w:themeColor="text1" w:themeTint="D9"/>
              </w:rPr>
              <w:t>Geslacht</w:t>
            </w:r>
          </w:p>
        </w:tc>
        <w:tc>
          <w:tcPr>
            <w:tcW w:w="2235" w:type="dxa"/>
            <w:tcBorders>
              <w:top w:val="single" w:sz="8" w:space="0" w:color="E0E0E0"/>
              <w:left w:val="single" w:sz="8" w:space="0" w:color="E0E0E0"/>
              <w:bottom w:val="single" w:sz="8" w:space="0" w:color="E0E0E0"/>
            </w:tcBorders>
            <w:shd w:val="clear" w:color="auto" w:fill="auto"/>
            <w:vAlign w:val="center"/>
          </w:tcPr>
          <w:p w:rsidR="00796EB2" w:rsidRPr="00796EB2" w:rsidRDefault="00796EB2" w:rsidP="00716672">
            <w:pPr>
              <w:tabs>
                <w:tab w:val="left" w:pos="454"/>
                <w:tab w:val="left" w:pos="907"/>
                <w:tab w:val="left" w:pos="1361"/>
              </w:tabs>
              <w:spacing w:line="276" w:lineRule="auto"/>
              <w:rPr>
                <w:color w:val="262626" w:themeColor="text1" w:themeTint="D9"/>
              </w:rPr>
            </w:pPr>
            <w:r>
              <w:rPr>
                <w:color w:val="262626" w:themeColor="text1" w:themeTint="D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1.95pt;height:15.65pt" o:ole="">
                  <v:imagedata r:id="rId9" o:title=""/>
                </v:shape>
                <w:control r:id="rId10" w:name="GeslachtMan" w:shapeid="_x0000_i1037"/>
              </w:object>
            </w:r>
            <w:r>
              <w:rPr>
                <w:color w:val="262626" w:themeColor="text1" w:themeTint="D9"/>
              </w:rPr>
              <w:object w:dxaOrig="225" w:dyaOrig="225">
                <v:shape id="_x0000_i1039" type="#_x0000_t75" style="width:48.2pt;height:15.65pt" o:ole="">
                  <v:imagedata r:id="rId11" o:title=""/>
                </v:shape>
                <w:control r:id="rId12" w:name="GeslachtVrouw" w:shapeid="_x0000_i1039"/>
              </w:object>
            </w:r>
          </w:p>
        </w:tc>
      </w:tr>
      <w:tr w:rsidR="00716672" w:rsidRPr="00796EB2" w:rsidTr="00716672">
        <w:trPr>
          <w:trHeight w:hRule="exact" w:val="340"/>
        </w:trPr>
        <w:tc>
          <w:tcPr>
            <w:tcW w:w="2438" w:type="dxa"/>
            <w:tcBorders>
              <w:top w:val="single" w:sz="8" w:space="0" w:color="FFFFFF" w:themeColor="background1"/>
              <w:left w:val="single" w:sz="8" w:space="0" w:color="E0E0E0"/>
              <w:bottom w:val="single" w:sz="8" w:space="0" w:color="E0E0E0"/>
              <w:right w:val="single" w:sz="8" w:space="0" w:color="E0E0E0"/>
            </w:tcBorders>
            <w:shd w:val="clear" w:color="auto" w:fill="E0E0E0"/>
            <w:vAlign w:val="center"/>
          </w:tcPr>
          <w:p w:rsidR="00796EB2" w:rsidRDefault="00796EB2" w:rsidP="00716672">
            <w:pPr>
              <w:tabs>
                <w:tab w:val="left" w:pos="454"/>
                <w:tab w:val="left" w:pos="907"/>
                <w:tab w:val="left" w:pos="1361"/>
              </w:tabs>
              <w:spacing w:line="276" w:lineRule="auto"/>
              <w:rPr>
                <w:color w:val="262626" w:themeColor="text1" w:themeTint="D9"/>
              </w:rPr>
            </w:pPr>
            <w:r>
              <w:rPr>
                <w:color w:val="262626" w:themeColor="text1" w:themeTint="D9"/>
              </w:rPr>
              <w:t>Geboortedatum</w:t>
            </w:r>
          </w:p>
        </w:tc>
        <w:tc>
          <w:tcPr>
            <w:tcW w:w="3369" w:type="dxa"/>
            <w:tcBorders>
              <w:top w:val="single" w:sz="8" w:space="0" w:color="E0E0E0"/>
              <w:left w:val="single" w:sz="8" w:space="0" w:color="E0E0E0"/>
              <w:bottom w:val="single" w:sz="8" w:space="0" w:color="E0E0E0"/>
              <w:right w:val="single" w:sz="8" w:space="0" w:color="E0E0E0"/>
            </w:tcBorders>
            <w:vAlign w:val="center"/>
          </w:tcPr>
          <w:p w:rsidR="00796EB2" w:rsidRPr="00796EB2" w:rsidRDefault="00796EB2" w:rsidP="00716672">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c>
          <w:tcPr>
            <w:tcW w:w="1025" w:type="dxa"/>
            <w:tcBorders>
              <w:top w:val="single" w:sz="8" w:space="0" w:color="FFFFFF" w:themeColor="background1"/>
              <w:left w:val="single" w:sz="8" w:space="0" w:color="E0E0E0"/>
              <w:bottom w:val="single" w:sz="8" w:space="0" w:color="E0E0E0"/>
              <w:right w:val="single" w:sz="8" w:space="0" w:color="E0E0E0"/>
            </w:tcBorders>
            <w:shd w:val="clear" w:color="auto" w:fill="E0E0E0"/>
            <w:vAlign w:val="center"/>
          </w:tcPr>
          <w:p w:rsidR="00796EB2" w:rsidRPr="00796EB2" w:rsidRDefault="00796EB2" w:rsidP="00716672">
            <w:pPr>
              <w:tabs>
                <w:tab w:val="left" w:pos="454"/>
                <w:tab w:val="left" w:pos="907"/>
                <w:tab w:val="left" w:pos="1361"/>
              </w:tabs>
              <w:spacing w:line="276" w:lineRule="auto"/>
              <w:rPr>
                <w:color w:val="262626" w:themeColor="text1" w:themeTint="D9"/>
              </w:rPr>
            </w:pPr>
            <w:r>
              <w:rPr>
                <w:color w:val="262626" w:themeColor="text1" w:themeTint="D9"/>
              </w:rPr>
              <w:t>Telefoon</w:t>
            </w:r>
            <w:r w:rsidR="00DC6F57" w:rsidRPr="001912C0">
              <w:rPr>
                <w:noProof/>
                <w:vertAlign w:val="superscript"/>
              </w:rPr>
              <w:footnoteReference w:id="2"/>
            </w:r>
          </w:p>
        </w:tc>
        <w:tc>
          <w:tcPr>
            <w:tcW w:w="2235" w:type="dxa"/>
            <w:tcBorders>
              <w:top w:val="single" w:sz="8" w:space="0" w:color="E0E0E0"/>
              <w:left w:val="single" w:sz="8" w:space="0" w:color="E0E0E0"/>
              <w:bottom w:val="single" w:sz="8" w:space="0" w:color="E0E0E0"/>
            </w:tcBorders>
            <w:shd w:val="clear" w:color="auto" w:fill="auto"/>
            <w:vAlign w:val="center"/>
          </w:tcPr>
          <w:p w:rsidR="00796EB2" w:rsidRPr="00796EB2" w:rsidRDefault="00796EB2" w:rsidP="00716672">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r>
    </w:tbl>
    <w:p w:rsidR="00796EB2" w:rsidRPr="00EF1C73" w:rsidRDefault="00796EB2" w:rsidP="001912C0">
      <w:pPr>
        <w:rPr>
          <w:noProof/>
        </w:rPr>
      </w:pPr>
    </w:p>
    <w:p w:rsidR="001912C0" w:rsidRPr="001912C0" w:rsidRDefault="001912C0" w:rsidP="00EF1C73">
      <w:pPr>
        <w:rPr>
          <w:b/>
          <w:noProof/>
        </w:rPr>
      </w:pPr>
      <w:r w:rsidRPr="00EF1C73">
        <w:rPr>
          <w:b/>
        </w:rPr>
        <w:t>Ouders/verzorgers</w:t>
      </w:r>
      <w:r w:rsidRPr="001912C0">
        <w:rPr>
          <w:b/>
          <w:noProof/>
        </w:rPr>
        <w:t xml:space="preserve"> </w:t>
      </w:r>
      <w:r w:rsidR="00DC6F57" w:rsidRPr="00EF1C73">
        <w:rPr>
          <w:i/>
          <w:noProof/>
          <w:sz w:val="16"/>
          <w:szCs w:val="16"/>
        </w:rPr>
        <w:t>(gezaghebbende ouders/</w:t>
      </w:r>
      <w:r w:rsidRPr="00EF1C73">
        <w:rPr>
          <w:i/>
          <w:noProof/>
          <w:sz w:val="16"/>
          <w:szCs w:val="16"/>
        </w:rPr>
        <w:t>wettelijk vertegenwoordigers van jeugdigen tot 16 jaar)</w:t>
      </w:r>
      <w:r w:rsidRPr="00EF1C73">
        <w:rPr>
          <w:i/>
          <w:noProof/>
          <w:sz w:val="16"/>
          <w:szCs w:val="16"/>
          <w:vertAlign w:val="superscript"/>
        </w:rPr>
        <w:footnoteReference w:id="3"/>
      </w:r>
    </w:p>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438"/>
        <w:gridCol w:w="3369"/>
        <w:gridCol w:w="1025"/>
        <w:gridCol w:w="2235"/>
      </w:tblGrid>
      <w:tr w:rsidR="00DC6F57" w:rsidRPr="00796EB2" w:rsidTr="00716672">
        <w:trPr>
          <w:trHeight w:hRule="exact" w:val="340"/>
        </w:trPr>
        <w:tc>
          <w:tcPr>
            <w:tcW w:w="2438" w:type="dxa"/>
            <w:tcBorders>
              <w:top w:val="single" w:sz="8" w:space="0" w:color="E0E0E0"/>
              <w:left w:val="single" w:sz="8" w:space="0" w:color="E0E0E0"/>
              <w:bottom w:val="single" w:sz="8" w:space="0" w:color="FFFFFF" w:themeColor="background1"/>
              <w:right w:val="single" w:sz="8" w:space="0" w:color="E0E0E0"/>
            </w:tcBorders>
            <w:shd w:val="clear" w:color="auto" w:fill="E0E0E0"/>
            <w:vAlign w:val="center"/>
          </w:tcPr>
          <w:p w:rsidR="00DC6F57" w:rsidRPr="00796EB2" w:rsidRDefault="00DC6F57" w:rsidP="00716672">
            <w:pPr>
              <w:tabs>
                <w:tab w:val="left" w:pos="454"/>
                <w:tab w:val="left" w:pos="907"/>
                <w:tab w:val="left" w:pos="1361"/>
              </w:tabs>
              <w:spacing w:line="276" w:lineRule="auto"/>
              <w:rPr>
                <w:color w:val="262626" w:themeColor="text1" w:themeTint="D9"/>
              </w:rPr>
            </w:pPr>
            <w:r>
              <w:rPr>
                <w:color w:val="262626" w:themeColor="text1" w:themeTint="D9"/>
              </w:rPr>
              <w:t>Naam ouder/verzorger 1</w:t>
            </w:r>
          </w:p>
        </w:tc>
        <w:tc>
          <w:tcPr>
            <w:tcW w:w="3369" w:type="dxa"/>
            <w:tcBorders>
              <w:top w:val="single" w:sz="8" w:space="0" w:color="E0E0E0"/>
              <w:left w:val="single" w:sz="8" w:space="0" w:color="E0E0E0"/>
              <w:bottom w:val="single" w:sz="8" w:space="0" w:color="E0E0E0"/>
              <w:right w:val="single" w:sz="8" w:space="0" w:color="E0E0E0"/>
            </w:tcBorders>
            <w:vAlign w:val="center"/>
          </w:tcPr>
          <w:p w:rsidR="00DC6F57" w:rsidRPr="00796EB2" w:rsidRDefault="00DC6F57" w:rsidP="00716672">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c>
          <w:tcPr>
            <w:tcW w:w="1025" w:type="dxa"/>
            <w:tcBorders>
              <w:top w:val="single" w:sz="8" w:space="0" w:color="E0E0E0"/>
              <w:left w:val="single" w:sz="8" w:space="0" w:color="E0E0E0"/>
              <w:bottom w:val="single" w:sz="8" w:space="0" w:color="FFFFFF" w:themeColor="background1"/>
              <w:right w:val="single" w:sz="8" w:space="0" w:color="E0E0E0"/>
            </w:tcBorders>
            <w:shd w:val="clear" w:color="auto" w:fill="E0E0E0"/>
            <w:vAlign w:val="center"/>
          </w:tcPr>
          <w:p w:rsidR="00DC6F57" w:rsidRPr="00796EB2" w:rsidRDefault="00DC6F57" w:rsidP="00716672">
            <w:pPr>
              <w:tabs>
                <w:tab w:val="left" w:pos="454"/>
                <w:tab w:val="left" w:pos="907"/>
                <w:tab w:val="left" w:pos="1361"/>
              </w:tabs>
              <w:spacing w:line="276" w:lineRule="auto"/>
              <w:rPr>
                <w:color w:val="262626" w:themeColor="text1" w:themeTint="D9"/>
              </w:rPr>
            </w:pPr>
            <w:r>
              <w:rPr>
                <w:color w:val="262626" w:themeColor="text1" w:themeTint="D9"/>
              </w:rPr>
              <w:t>Geslacht</w:t>
            </w:r>
          </w:p>
        </w:tc>
        <w:tc>
          <w:tcPr>
            <w:tcW w:w="2235" w:type="dxa"/>
            <w:tcBorders>
              <w:top w:val="single" w:sz="8" w:space="0" w:color="E0E0E0"/>
              <w:left w:val="single" w:sz="8" w:space="0" w:color="E0E0E0"/>
              <w:bottom w:val="single" w:sz="8" w:space="0" w:color="E0E0E0"/>
              <w:right w:val="single" w:sz="8" w:space="0" w:color="E0E0E0"/>
            </w:tcBorders>
            <w:vAlign w:val="center"/>
          </w:tcPr>
          <w:p w:rsidR="00DC6F57" w:rsidRPr="00796EB2" w:rsidRDefault="00DC6F57" w:rsidP="00716672">
            <w:pPr>
              <w:tabs>
                <w:tab w:val="left" w:pos="454"/>
                <w:tab w:val="left" w:pos="907"/>
                <w:tab w:val="left" w:pos="1361"/>
              </w:tabs>
              <w:spacing w:line="276" w:lineRule="auto"/>
              <w:rPr>
                <w:color w:val="262626" w:themeColor="text1" w:themeTint="D9"/>
              </w:rPr>
            </w:pPr>
            <w:r>
              <w:rPr>
                <w:color w:val="262626" w:themeColor="text1" w:themeTint="D9"/>
              </w:rPr>
              <w:object w:dxaOrig="225" w:dyaOrig="225">
                <v:shape id="_x0000_i1041" type="#_x0000_t75" style="width:41.95pt;height:15.65pt" o:ole="">
                  <v:imagedata r:id="rId9" o:title=""/>
                </v:shape>
                <w:control r:id="rId13" w:name="GeslachtMan11" w:shapeid="_x0000_i1041"/>
              </w:object>
            </w:r>
            <w:r>
              <w:rPr>
                <w:color w:val="262626" w:themeColor="text1" w:themeTint="D9"/>
              </w:rPr>
              <w:object w:dxaOrig="225" w:dyaOrig="225">
                <v:shape id="_x0000_i1043" type="#_x0000_t75" style="width:48.2pt;height:15.65pt" o:ole="">
                  <v:imagedata r:id="rId11" o:title=""/>
                </v:shape>
                <w:control r:id="rId14" w:name="GeslachtVrouw11" w:shapeid="_x0000_i1043"/>
              </w:object>
            </w:r>
          </w:p>
        </w:tc>
      </w:tr>
      <w:tr w:rsidR="00DC6F57" w:rsidRPr="00796EB2" w:rsidTr="00716672">
        <w:trPr>
          <w:trHeight w:hRule="exact" w:val="340"/>
        </w:trPr>
        <w:tc>
          <w:tcPr>
            <w:tcW w:w="2438" w:type="dxa"/>
            <w:tcBorders>
              <w:top w:val="single" w:sz="8" w:space="0" w:color="FFFFFF" w:themeColor="background1"/>
              <w:left w:val="single" w:sz="8" w:space="0" w:color="E0E0E0"/>
              <w:bottom w:val="single" w:sz="8" w:space="0" w:color="FFFFFF" w:themeColor="background1"/>
              <w:right w:val="single" w:sz="8" w:space="0" w:color="E0E0E0"/>
            </w:tcBorders>
            <w:shd w:val="clear" w:color="auto" w:fill="E0E0E0"/>
            <w:vAlign w:val="center"/>
          </w:tcPr>
          <w:p w:rsidR="00DC6F57" w:rsidRPr="00796EB2" w:rsidRDefault="00DC6F57" w:rsidP="00716672">
            <w:pPr>
              <w:tabs>
                <w:tab w:val="left" w:pos="454"/>
                <w:tab w:val="left" w:pos="907"/>
                <w:tab w:val="left" w:pos="1361"/>
              </w:tabs>
              <w:spacing w:line="276" w:lineRule="auto"/>
              <w:rPr>
                <w:color w:val="262626" w:themeColor="text1" w:themeTint="D9"/>
              </w:rPr>
            </w:pPr>
            <w:r>
              <w:rPr>
                <w:color w:val="262626" w:themeColor="text1" w:themeTint="D9"/>
              </w:rPr>
              <w:t>Naam ouder/verzorger 2</w:t>
            </w:r>
          </w:p>
        </w:tc>
        <w:tc>
          <w:tcPr>
            <w:tcW w:w="3369" w:type="dxa"/>
            <w:tcBorders>
              <w:top w:val="single" w:sz="8" w:space="0" w:color="E0E0E0"/>
              <w:left w:val="single" w:sz="8" w:space="0" w:color="E0E0E0"/>
              <w:bottom w:val="single" w:sz="8" w:space="0" w:color="E0E0E0"/>
              <w:right w:val="single" w:sz="8" w:space="0" w:color="E0E0E0"/>
            </w:tcBorders>
            <w:vAlign w:val="center"/>
          </w:tcPr>
          <w:p w:rsidR="00DC6F57" w:rsidRPr="00796EB2" w:rsidRDefault="00DC6F57" w:rsidP="00716672">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c>
          <w:tcPr>
            <w:tcW w:w="1025" w:type="dxa"/>
            <w:tcBorders>
              <w:top w:val="single" w:sz="8" w:space="0" w:color="FFFFFF" w:themeColor="background1"/>
              <w:left w:val="single" w:sz="8" w:space="0" w:color="E0E0E0"/>
              <w:bottom w:val="single" w:sz="8" w:space="0" w:color="E0E0E0"/>
              <w:right w:val="single" w:sz="8" w:space="0" w:color="E0E0E0"/>
            </w:tcBorders>
            <w:shd w:val="clear" w:color="auto" w:fill="E0E0E0"/>
            <w:vAlign w:val="center"/>
          </w:tcPr>
          <w:p w:rsidR="00DC6F57" w:rsidRPr="00796EB2" w:rsidRDefault="00DC6F57" w:rsidP="00716672">
            <w:pPr>
              <w:tabs>
                <w:tab w:val="left" w:pos="454"/>
                <w:tab w:val="left" w:pos="907"/>
                <w:tab w:val="left" w:pos="1361"/>
              </w:tabs>
              <w:spacing w:line="276" w:lineRule="auto"/>
              <w:rPr>
                <w:color w:val="262626" w:themeColor="text1" w:themeTint="D9"/>
              </w:rPr>
            </w:pPr>
            <w:r>
              <w:rPr>
                <w:color w:val="262626" w:themeColor="text1" w:themeTint="D9"/>
              </w:rPr>
              <w:t>Geslacht</w:t>
            </w:r>
          </w:p>
        </w:tc>
        <w:tc>
          <w:tcPr>
            <w:tcW w:w="2235" w:type="dxa"/>
            <w:tcBorders>
              <w:top w:val="single" w:sz="8" w:space="0" w:color="E0E0E0"/>
              <w:left w:val="single" w:sz="8" w:space="0" w:color="E0E0E0"/>
              <w:bottom w:val="single" w:sz="8" w:space="0" w:color="E0E0E0"/>
              <w:right w:val="single" w:sz="8" w:space="0" w:color="E0E0E0"/>
            </w:tcBorders>
            <w:vAlign w:val="center"/>
          </w:tcPr>
          <w:p w:rsidR="00DC6F57" w:rsidRPr="00796EB2" w:rsidRDefault="00DC6F57" w:rsidP="00716672">
            <w:pPr>
              <w:tabs>
                <w:tab w:val="left" w:pos="454"/>
                <w:tab w:val="left" w:pos="907"/>
                <w:tab w:val="left" w:pos="1361"/>
              </w:tabs>
              <w:spacing w:line="276" w:lineRule="auto"/>
              <w:rPr>
                <w:color w:val="262626" w:themeColor="text1" w:themeTint="D9"/>
              </w:rPr>
            </w:pPr>
            <w:r>
              <w:rPr>
                <w:color w:val="262626" w:themeColor="text1" w:themeTint="D9"/>
              </w:rPr>
              <w:object w:dxaOrig="225" w:dyaOrig="225">
                <v:shape id="_x0000_i1045" type="#_x0000_t75" style="width:41.95pt;height:15.65pt" o:ole="">
                  <v:imagedata r:id="rId15" o:title=""/>
                </v:shape>
                <w:control r:id="rId16" w:name="GeslachtMan1" w:shapeid="_x0000_i1045"/>
              </w:object>
            </w:r>
            <w:r>
              <w:rPr>
                <w:color w:val="262626" w:themeColor="text1" w:themeTint="D9"/>
              </w:rPr>
              <w:object w:dxaOrig="225" w:dyaOrig="225">
                <v:shape id="_x0000_i1047" type="#_x0000_t75" style="width:48.2pt;height:15.65pt" o:ole="">
                  <v:imagedata r:id="rId11" o:title=""/>
                </v:shape>
                <w:control r:id="rId17" w:name="GeslachtVrouw1" w:shapeid="_x0000_i1047"/>
              </w:object>
            </w:r>
          </w:p>
        </w:tc>
      </w:tr>
      <w:tr w:rsidR="00DC6F57" w:rsidRPr="00796EB2" w:rsidTr="00716672">
        <w:trPr>
          <w:trHeight w:hRule="exact" w:val="340"/>
        </w:trPr>
        <w:tc>
          <w:tcPr>
            <w:tcW w:w="2438" w:type="dxa"/>
            <w:tcBorders>
              <w:top w:val="single" w:sz="8" w:space="0" w:color="FFFFFF" w:themeColor="background1"/>
              <w:left w:val="single" w:sz="8" w:space="0" w:color="E0E0E0"/>
              <w:bottom w:val="single" w:sz="8" w:space="0" w:color="FFFFFF" w:themeColor="background1"/>
              <w:right w:val="single" w:sz="8" w:space="0" w:color="E0E0E0"/>
            </w:tcBorders>
            <w:shd w:val="clear" w:color="auto" w:fill="E0E0E0"/>
            <w:vAlign w:val="center"/>
          </w:tcPr>
          <w:p w:rsidR="00DC6F57" w:rsidRDefault="00DC6F57" w:rsidP="00716672">
            <w:pPr>
              <w:tabs>
                <w:tab w:val="left" w:pos="454"/>
                <w:tab w:val="left" w:pos="907"/>
                <w:tab w:val="left" w:pos="1361"/>
              </w:tabs>
              <w:spacing w:line="276" w:lineRule="auto"/>
              <w:rPr>
                <w:color w:val="262626" w:themeColor="text1" w:themeTint="D9"/>
              </w:rPr>
            </w:pPr>
            <w:r>
              <w:rPr>
                <w:color w:val="262626" w:themeColor="text1" w:themeTint="D9"/>
              </w:rPr>
              <w:t>Adres</w:t>
            </w:r>
          </w:p>
        </w:tc>
        <w:tc>
          <w:tcPr>
            <w:tcW w:w="6629" w:type="dxa"/>
            <w:gridSpan w:val="3"/>
            <w:tcBorders>
              <w:top w:val="single" w:sz="8" w:space="0" w:color="E0E0E0"/>
              <w:left w:val="single" w:sz="8" w:space="0" w:color="E0E0E0"/>
              <w:bottom w:val="single" w:sz="8" w:space="0" w:color="E0E0E0"/>
              <w:right w:val="single" w:sz="8" w:space="0" w:color="E0E0E0"/>
            </w:tcBorders>
            <w:vAlign w:val="center"/>
          </w:tcPr>
          <w:p w:rsidR="00DC6F57" w:rsidRPr="00796EB2" w:rsidRDefault="00DC6F57" w:rsidP="00716672">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r>
      <w:tr w:rsidR="00DC6F57" w:rsidRPr="00796EB2" w:rsidTr="00716672">
        <w:trPr>
          <w:trHeight w:hRule="exact" w:val="340"/>
        </w:trPr>
        <w:tc>
          <w:tcPr>
            <w:tcW w:w="2438" w:type="dxa"/>
            <w:tcBorders>
              <w:top w:val="single" w:sz="8" w:space="0" w:color="FFFFFF" w:themeColor="background1"/>
              <w:left w:val="single" w:sz="8" w:space="0" w:color="E0E0E0"/>
              <w:bottom w:val="single" w:sz="8" w:space="0" w:color="FFFFFF" w:themeColor="background1"/>
              <w:right w:val="single" w:sz="8" w:space="0" w:color="E0E0E0"/>
            </w:tcBorders>
            <w:shd w:val="clear" w:color="auto" w:fill="E0E0E0"/>
            <w:vAlign w:val="center"/>
          </w:tcPr>
          <w:p w:rsidR="00DC6F57" w:rsidRDefault="00DC6F57" w:rsidP="00716672">
            <w:pPr>
              <w:tabs>
                <w:tab w:val="left" w:pos="454"/>
                <w:tab w:val="left" w:pos="907"/>
                <w:tab w:val="left" w:pos="1361"/>
              </w:tabs>
              <w:spacing w:line="276" w:lineRule="auto"/>
              <w:rPr>
                <w:color w:val="262626" w:themeColor="text1" w:themeTint="D9"/>
              </w:rPr>
            </w:pPr>
            <w:r>
              <w:rPr>
                <w:color w:val="262626" w:themeColor="text1" w:themeTint="D9"/>
              </w:rPr>
              <w:t>Postcode en woonplaats</w:t>
            </w:r>
          </w:p>
        </w:tc>
        <w:tc>
          <w:tcPr>
            <w:tcW w:w="6629" w:type="dxa"/>
            <w:gridSpan w:val="3"/>
            <w:tcBorders>
              <w:top w:val="single" w:sz="8" w:space="0" w:color="E0E0E0"/>
              <w:left w:val="single" w:sz="8" w:space="0" w:color="E0E0E0"/>
              <w:bottom w:val="single" w:sz="8" w:space="0" w:color="E0E0E0"/>
              <w:right w:val="single" w:sz="8" w:space="0" w:color="E0E0E0"/>
            </w:tcBorders>
            <w:vAlign w:val="center"/>
          </w:tcPr>
          <w:p w:rsidR="00DC6F57" w:rsidRPr="00796EB2" w:rsidRDefault="00DC6F57" w:rsidP="00716672">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r>
      <w:tr w:rsidR="00DC6F57" w:rsidRPr="00796EB2" w:rsidTr="00716672">
        <w:trPr>
          <w:trHeight w:hRule="exact" w:val="340"/>
        </w:trPr>
        <w:tc>
          <w:tcPr>
            <w:tcW w:w="2438" w:type="dxa"/>
            <w:tcBorders>
              <w:top w:val="single" w:sz="8" w:space="0" w:color="FFFFFF" w:themeColor="background1"/>
              <w:left w:val="single" w:sz="8" w:space="0" w:color="E0E0E0"/>
              <w:bottom w:val="single" w:sz="8" w:space="0" w:color="E0E0E0"/>
              <w:right w:val="single" w:sz="8" w:space="0" w:color="E0E0E0"/>
            </w:tcBorders>
            <w:shd w:val="clear" w:color="auto" w:fill="E0E0E0"/>
            <w:vAlign w:val="center"/>
          </w:tcPr>
          <w:p w:rsidR="00DC6F57" w:rsidRDefault="00DC6F57" w:rsidP="00716672">
            <w:pPr>
              <w:tabs>
                <w:tab w:val="left" w:pos="454"/>
                <w:tab w:val="left" w:pos="907"/>
                <w:tab w:val="left" w:pos="1361"/>
              </w:tabs>
              <w:spacing w:line="276" w:lineRule="auto"/>
              <w:rPr>
                <w:color w:val="262626" w:themeColor="text1" w:themeTint="D9"/>
              </w:rPr>
            </w:pPr>
            <w:r>
              <w:rPr>
                <w:color w:val="262626" w:themeColor="text1" w:themeTint="D9"/>
              </w:rPr>
              <w:t>E-mailadres</w:t>
            </w:r>
          </w:p>
        </w:tc>
        <w:tc>
          <w:tcPr>
            <w:tcW w:w="3369" w:type="dxa"/>
            <w:tcBorders>
              <w:top w:val="single" w:sz="8" w:space="0" w:color="E0E0E0"/>
              <w:left w:val="single" w:sz="8" w:space="0" w:color="E0E0E0"/>
              <w:bottom w:val="single" w:sz="8" w:space="0" w:color="E0E0E0"/>
              <w:right w:val="single" w:sz="8" w:space="0" w:color="E0E0E0"/>
            </w:tcBorders>
            <w:vAlign w:val="center"/>
          </w:tcPr>
          <w:p w:rsidR="00DC6F57" w:rsidRPr="00796EB2" w:rsidRDefault="00DC6F57" w:rsidP="00716672">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c>
          <w:tcPr>
            <w:tcW w:w="1025" w:type="dxa"/>
            <w:tcBorders>
              <w:top w:val="single" w:sz="8" w:space="0" w:color="E0E0E0"/>
              <w:left w:val="single" w:sz="8" w:space="0" w:color="E0E0E0"/>
              <w:bottom w:val="single" w:sz="8" w:space="0" w:color="E0E0E0"/>
              <w:right w:val="single" w:sz="8" w:space="0" w:color="E0E0E0"/>
            </w:tcBorders>
            <w:shd w:val="clear" w:color="auto" w:fill="E0E0E0"/>
            <w:vAlign w:val="center"/>
          </w:tcPr>
          <w:p w:rsidR="00DC6F57" w:rsidRPr="00796EB2" w:rsidRDefault="00DC6F57" w:rsidP="00716672">
            <w:pPr>
              <w:tabs>
                <w:tab w:val="left" w:pos="454"/>
                <w:tab w:val="left" w:pos="907"/>
                <w:tab w:val="left" w:pos="1361"/>
              </w:tabs>
              <w:spacing w:line="276" w:lineRule="auto"/>
              <w:rPr>
                <w:color w:val="262626" w:themeColor="text1" w:themeTint="D9"/>
              </w:rPr>
            </w:pPr>
            <w:r>
              <w:rPr>
                <w:color w:val="262626" w:themeColor="text1" w:themeTint="D9"/>
              </w:rPr>
              <w:t>Telefoon</w:t>
            </w:r>
          </w:p>
        </w:tc>
        <w:tc>
          <w:tcPr>
            <w:tcW w:w="2235" w:type="dxa"/>
            <w:tcBorders>
              <w:left w:val="single" w:sz="8" w:space="0" w:color="E0E0E0"/>
              <w:bottom w:val="single" w:sz="8" w:space="0" w:color="E0E0E0"/>
              <w:right w:val="single" w:sz="8" w:space="0" w:color="E0E0E0"/>
            </w:tcBorders>
            <w:vAlign w:val="center"/>
          </w:tcPr>
          <w:p w:rsidR="00DC6F57" w:rsidRPr="00796EB2" w:rsidRDefault="00DC6F57" w:rsidP="00716672">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r>
    </w:tbl>
    <w:p w:rsidR="00DC6F57" w:rsidRDefault="00DC6F57" w:rsidP="001912C0">
      <w:pPr>
        <w:rPr>
          <w:noProof/>
        </w:rPr>
      </w:pPr>
    </w:p>
    <w:p w:rsidR="001912C0" w:rsidRPr="001912C0" w:rsidRDefault="001912C0" w:rsidP="001912C0">
      <w:pPr>
        <w:rPr>
          <w:b/>
          <w:i/>
          <w:noProof/>
        </w:rPr>
      </w:pPr>
      <w:r w:rsidRPr="001912C0">
        <w:rPr>
          <w:b/>
          <w:noProof/>
        </w:rPr>
        <w:t>Ondertekening:</w:t>
      </w:r>
    </w:p>
    <w:tbl>
      <w:tblPr>
        <w:tblStyle w:val="Tabelraster"/>
        <w:tblW w:w="0" w:type="auto"/>
        <w:tblBorders>
          <w:top w:val="single" w:sz="8" w:space="0" w:color="E0E0E0"/>
          <w:left w:val="single" w:sz="8" w:space="0" w:color="E0E0E0"/>
          <w:bottom w:val="single" w:sz="8" w:space="0" w:color="E0E0E0"/>
          <w:right w:val="single" w:sz="8" w:space="0" w:color="E0E0E0"/>
          <w:insideH w:val="single" w:sz="8" w:space="0" w:color="E0E0E0"/>
          <w:insideV w:val="single" w:sz="8" w:space="0" w:color="E0E0E0"/>
        </w:tblBorders>
        <w:tblCellMar>
          <w:left w:w="28" w:type="dxa"/>
          <w:right w:w="28" w:type="dxa"/>
        </w:tblCellMar>
        <w:tblLook w:val="04A0" w:firstRow="1" w:lastRow="0" w:firstColumn="1" w:lastColumn="0" w:noHBand="0" w:noVBand="1"/>
      </w:tblPr>
      <w:tblGrid>
        <w:gridCol w:w="2438"/>
        <w:gridCol w:w="3369"/>
        <w:gridCol w:w="992"/>
        <w:gridCol w:w="2268"/>
      </w:tblGrid>
      <w:tr w:rsidR="00EF1C73" w:rsidTr="00716672">
        <w:trPr>
          <w:trHeight w:hRule="exact" w:val="340"/>
        </w:trPr>
        <w:tc>
          <w:tcPr>
            <w:tcW w:w="2438" w:type="dxa"/>
            <w:shd w:val="clear" w:color="auto" w:fill="E0E0E0"/>
            <w:vAlign w:val="center"/>
          </w:tcPr>
          <w:p w:rsidR="00EF1C73" w:rsidRDefault="00EF1C73" w:rsidP="00716672">
            <w:pPr>
              <w:keepNext/>
              <w:keepLines/>
            </w:pPr>
            <w:r>
              <w:t>Plaats</w:t>
            </w:r>
          </w:p>
        </w:tc>
        <w:tc>
          <w:tcPr>
            <w:tcW w:w="3369" w:type="dxa"/>
            <w:vAlign w:val="center"/>
          </w:tcPr>
          <w:p w:rsidR="00EF1C73" w:rsidRDefault="00833FA5" w:rsidP="00716672">
            <w:pPr>
              <w:keepNext/>
              <w:keepLines/>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c>
          <w:tcPr>
            <w:tcW w:w="992" w:type="dxa"/>
            <w:shd w:val="clear" w:color="auto" w:fill="E0E0E0"/>
            <w:vAlign w:val="center"/>
          </w:tcPr>
          <w:p w:rsidR="00EF1C73" w:rsidRDefault="00EF1C73" w:rsidP="00716672">
            <w:pPr>
              <w:keepNext/>
              <w:keepLines/>
            </w:pPr>
            <w:r>
              <w:t>Datum</w:t>
            </w:r>
          </w:p>
        </w:tc>
        <w:sdt>
          <w:sdtPr>
            <w:id w:val="349847198"/>
            <w:placeholder>
              <w:docPart w:val="3E399DF807BE49EC9D62275A96934AFC"/>
            </w:placeholder>
            <w:showingPlcHdr/>
            <w:date>
              <w:dateFormat w:val="d-M-yyyy"/>
              <w:lid w:val="nl-NL"/>
              <w:storeMappedDataAs w:val="dateTime"/>
              <w:calendar w:val="gregorian"/>
            </w:date>
          </w:sdtPr>
          <w:sdtEndPr/>
          <w:sdtContent>
            <w:tc>
              <w:tcPr>
                <w:tcW w:w="2268" w:type="dxa"/>
                <w:vAlign w:val="center"/>
              </w:tcPr>
              <w:p w:rsidR="00EF1C73" w:rsidRDefault="00EF1C73" w:rsidP="00716672">
                <w:pPr>
                  <w:keepNext/>
                  <w:keepLines/>
                </w:pPr>
                <w:r w:rsidRPr="00CA302E">
                  <w:rPr>
                    <w:rStyle w:val="Tekstvantijdelijkeaanduiding"/>
                  </w:rPr>
                  <w:t>Klik hier</w:t>
                </w:r>
                <w:r>
                  <w:rPr>
                    <w:rStyle w:val="Tekstvantijdelijkeaanduiding"/>
                  </w:rPr>
                  <w:t>..</w:t>
                </w:r>
                <w:r w:rsidRPr="00CA302E">
                  <w:rPr>
                    <w:rStyle w:val="Tekstvantijdelijkeaanduiding"/>
                  </w:rPr>
                  <w:t>.</w:t>
                </w:r>
              </w:p>
            </w:tc>
          </w:sdtContent>
        </w:sdt>
      </w:tr>
    </w:tbl>
    <w:p w:rsidR="00EF1C73" w:rsidRDefault="00EF1C73" w:rsidP="001912C0">
      <w:pPr>
        <w:rPr>
          <w:noProof/>
        </w:rPr>
      </w:pPr>
    </w:p>
    <w:p w:rsidR="001912C0" w:rsidRPr="001912C0" w:rsidRDefault="00833FA5" w:rsidP="00213B81">
      <w:pPr>
        <w:spacing w:after="60"/>
        <w:rPr>
          <w:i/>
          <w:noProof/>
        </w:rPr>
      </w:pPr>
      <w:r>
        <w:rPr>
          <w:noProof/>
        </w:rPr>
        <w:t>Handtekening ouder 1</w:t>
      </w:r>
      <w:r>
        <w:rPr>
          <w:noProof/>
        </w:rPr>
        <w:tab/>
      </w:r>
      <w:r w:rsidR="001912C0" w:rsidRPr="00796EB2">
        <w:rPr>
          <w:i/>
          <w:noProof/>
          <w:sz w:val="16"/>
          <w:szCs w:val="16"/>
        </w:rPr>
        <w:t>(ouder/verzorger van jeugdige tot 16 jaar)</w:t>
      </w:r>
    </w:p>
    <w:p w:rsidR="002343A9" w:rsidRPr="00EF1C73" w:rsidRDefault="002343A9" w:rsidP="00213B81">
      <w:pPr>
        <w:spacing w:after="60"/>
        <w:rPr>
          <w:noProof/>
        </w:rPr>
      </w:pPr>
    </w:p>
    <w:p w:rsidR="001912C0" w:rsidRPr="001912C0" w:rsidRDefault="001912C0" w:rsidP="00213B81">
      <w:pPr>
        <w:spacing w:after="60"/>
        <w:rPr>
          <w:i/>
          <w:noProof/>
        </w:rPr>
      </w:pPr>
      <w:r w:rsidRPr="001912C0">
        <w:rPr>
          <w:noProof/>
        </w:rPr>
        <w:t>Handtekening ouder 2</w:t>
      </w:r>
      <w:r w:rsidR="00833FA5">
        <w:rPr>
          <w:noProof/>
        </w:rPr>
        <w:tab/>
      </w:r>
      <w:r w:rsidRPr="00796EB2">
        <w:rPr>
          <w:i/>
          <w:noProof/>
          <w:sz w:val="16"/>
          <w:szCs w:val="16"/>
        </w:rPr>
        <w:t>(ouder/verzorger van jeugdige tot 16 jaar)</w:t>
      </w:r>
    </w:p>
    <w:p w:rsidR="001912C0" w:rsidRDefault="001912C0" w:rsidP="00213B81">
      <w:pPr>
        <w:spacing w:after="60"/>
        <w:rPr>
          <w:noProof/>
        </w:rPr>
      </w:pPr>
    </w:p>
    <w:p w:rsidR="001912C0" w:rsidRDefault="00833FA5" w:rsidP="00213B81">
      <w:pPr>
        <w:spacing w:after="60"/>
        <w:rPr>
          <w:noProof/>
        </w:rPr>
      </w:pPr>
      <w:r>
        <w:rPr>
          <w:noProof/>
        </w:rPr>
        <w:t>Handtekening jeugdige</w:t>
      </w:r>
      <w:r>
        <w:rPr>
          <w:noProof/>
        </w:rPr>
        <w:tab/>
      </w:r>
      <w:r w:rsidR="001912C0" w:rsidRPr="00796EB2">
        <w:rPr>
          <w:i/>
          <w:noProof/>
          <w:sz w:val="16"/>
          <w:szCs w:val="16"/>
        </w:rPr>
        <w:t>(vanaf 12 jaar)</w:t>
      </w:r>
    </w:p>
    <w:sectPr w:rsidR="001912C0" w:rsidSect="00C677AB">
      <w:footerReference w:type="default" r:id="rId18"/>
      <w:headerReference w:type="first" r:id="rId19"/>
      <w:footerReference w:type="first" r:id="rId20"/>
      <w:pgSz w:w="11906" w:h="16838" w:code="9"/>
      <w:pgMar w:top="1134" w:right="1134" w:bottom="1134" w:left="1701" w:header="1418" w:footer="709" w:gutter="0"/>
      <w:paperSrc w:first="7" w:other="7"/>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A9" w:rsidRDefault="002343A9">
      <w:r>
        <w:separator/>
      </w:r>
    </w:p>
  </w:endnote>
  <w:endnote w:type="continuationSeparator" w:id="0">
    <w:p w:rsidR="002343A9" w:rsidRDefault="0023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Slab">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A9" w:rsidRPr="00CD62F3" w:rsidRDefault="002343A9" w:rsidP="007E7D0C">
    <w:pPr>
      <w:pStyle w:val="Voettekst"/>
      <w:jc w:val="right"/>
    </w:pPr>
    <w:r>
      <w:t xml:space="preserve">Pagina </w:t>
    </w:r>
    <w:r>
      <w:fldChar w:fldCharType="begin"/>
    </w:r>
    <w:r>
      <w:instrText xml:space="preserve"> PAGE </w:instrText>
    </w:r>
    <w:r>
      <w:fldChar w:fldCharType="separate"/>
    </w:r>
    <w:r w:rsidR="00213B81">
      <w:rPr>
        <w:noProof/>
      </w:rPr>
      <w:t>2</w:t>
    </w:r>
    <w:r>
      <w:fldChar w:fldCharType="end"/>
    </w:r>
    <w:r>
      <w:t xml:space="preserve"> van </w:t>
    </w:r>
    <w:r w:rsidR="00FA0BA0">
      <w:fldChar w:fldCharType="begin"/>
    </w:r>
    <w:r w:rsidR="00FA0BA0">
      <w:instrText xml:space="preserve"> NUMPAGES </w:instrText>
    </w:r>
    <w:r w:rsidR="00FA0BA0">
      <w:fldChar w:fldCharType="separate"/>
    </w:r>
    <w:r w:rsidR="00213B81">
      <w:rPr>
        <w:noProof/>
      </w:rPr>
      <w:t>2</w:t>
    </w:r>
    <w:r w:rsidR="00FA0BA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A9" w:rsidRPr="0020135B" w:rsidRDefault="002343A9" w:rsidP="00C35F28">
    <w:pPr>
      <w:pStyle w:val="Voettekst"/>
      <w:jc w:val="right"/>
    </w:pPr>
    <w:r w:rsidRPr="0020135B">
      <w:t xml:space="preserve">Pagina </w:t>
    </w:r>
    <w:r w:rsidRPr="0020135B">
      <w:fldChar w:fldCharType="begin"/>
    </w:r>
    <w:r w:rsidRPr="0020135B">
      <w:instrText>PAGE  \* Arabic  \* MERGEFORMAT</w:instrText>
    </w:r>
    <w:r w:rsidRPr="0020135B">
      <w:fldChar w:fldCharType="separate"/>
    </w:r>
    <w:r w:rsidR="00FA0BA0">
      <w:rPr>
        <w:noProof/>
      </w:rPr>
      <w:t>1</w:t>
    </w:r>
    <w:r w:rsidRPr="0020135B">
      <w:fldChar w:fldCharType="end"/>
    </w:r>
    <w:r w:rsidRPr="0020135B">
      <w:t xml:space="preserve"> van </w:t>
    </w:r>
    <w:r w:rsidRPr="0020135B">
      <w:fldChar w:fldCharType="begin"/>
    </w:r>
    <w:r w:rsidRPr="0020135B">
      <w:instrText>PAGE   \* MERGEFORMAT</w:instrText>
    </w:r>
    <w:r w:rsidRPr="0020135B">
      <w:fldChar w:fldCharType="separate"/>
    </w:r>
    <w:r w:rsidR="00FA0BA0">
      <w:rPr>
        <w:noProof/>
      </w:rPr>
      <w:t>1</w:t>
    </w:r>
    <w:r w:rsidRPr="0020135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A9" w:rsidRDefault="002343A9">
      <w:r>
        <w:separator/>
      </w:r>
    </w:p>
  </w:footnote>
  <w:footnote w:type="continuationSeparator" w:id="0">
    <w:p w:rsidR="002343A9" w:rsidRDefault="002343A9">
      <w:r>
        <w:continuationSeparator/>
      </w:r>
    </w:p>
  </w:footnote>
  <w:footnote w:id="1">
    <w:p w:rsidR="002343A9" w:rsidRPr="00CB5627" w:rsidRDefault="002343A9" w:rsidP="001912C0">
      <w:pPr>
        <w:pStyle w:val="Voetnoottekst"/>
        <w:rPr>
          <w:rFonts w:cs="Segoe UI"/>
          <w:i/>
          <w:szCs w:val="16"/>
        </w:rPr>
      </w:pPr>
      <w:r w:rsidRPr="00CB5627">
        <w:rPr>
          <w:rStyle w:val="Voetnootmarkering"/>
          <w:rFonts w:cs="Segoe UI"/>
          <w:szCs w:val="16"/>
        </w:rPr>
        <w:footnoteRef/>
      </w:r>
      <w:r w:rsidRPr="00CB5627">
        <w:rPr>
          <w:rFonts w:cs="Segoe UI"/>
          <w:szCs w:val="16"/>
        </w:rPr>
        <w:t xml:space="preserve"> Gegevens worden nooit zomaar met elkaar gedeeld</w:t>
      </w:r>
      <w:r>
        <w:rPr>
          <w:rFonts w:cs="Segoe UI"/>
          <w:szCs w:val="16"/>
        </w:rPr>
        <w:t xml:space="preserve"> maar alleen met het doel om de juiste zorg af te stemmen.</w:t>
      </w:r>
    </w:p>
  </w:footnote>
  <w:footnote w:id="2">
    <w:p w:rsidR="002343A9" w:rsidRPr="005A329E" w:rsidRDefault="002343A9" w:rsidP="00DC6F57">
      <w:pPr>
        <w:pStyle w:val="Voetnoottekst"/>
        <w:rPr>
          <w:rFonts w:cs="Segoe UI"/>
          <w:i/>
          <w:szCs w:val="16"/>
        </w:rPr>
      </w:pPr>
      <w:r w:rsidRPr="005A329E">
        <w:rPr>
          <w:rStyle w:val="Voetnootmarkering"/>
          <w:rFonts w:cs="Segoe UI"/>
          <w:szCs w:val="16"/>
        </w:rPr>
        <w:footnoteRef/>
      </w:r>
      <w:r w:rsidRPr="005A329E">
        <w:rPr>
          <w:rFonts w:cs="Segoe UI"/>
          <w:szCs w:val="16"/>
        </w:rPr>
        <w:t xml:space="preserve"> </w:t>
      </w:r>
      <w:r>
        <w:rPr>
          <w:rFonts w:cs="Segoe UI"/>
          <w:szCs w:val="16"/>
        </w:rPr>
        <w:t>Indien direct contact met de jeugdige nodig is</w:t>
      </w:r>
    </w:p>
  </w:footnote>
  <w:footnote w:id="3">
    <w:p w:rsidR="002343A9" w:rsidRPr="005A329E" w:rsidRDefault="002343A9" w:rsidP="001912C0">
      <w:pPr>
        <w:pStyle w:val="Voetnoottekst"/>
        <w:rPr>
          <w:rFonts w:cs="Segoe UI"/>
          <w:i/>
          <w:szCs w:val="16"/>
        </w:rPr>
      </w:pPr>
      <w:r w:rsidRPr="005A329E">
        <w:rPr>
          <w:rStyle w:val="Voetnootmarkering"/>
          <w:rFonts w:cs="Segoe UI"/>
          <w:szCs w:val="16"/>
        </w:rPr>
        <w:footnoteRef/>
      </w:r>
      <w:r w:rsidRPr="005A329E">
        <w:rPr>
          <w:rFonts w:cs="Segoe UI"/>
          <w:szCs w:val="16"/>
        </w:rPr>
        <w:t xml:space="preserve"> De Wet op de Geneeskundige Behandelingsovereenkomst (WGBO) beschouwt een patiënt/cliënt vanaf 16 jaar meerderjarig. Jongeren vanaf 16 jaar die</w:t>
      </w:r>
      <w:r>
        <w:rPr>
          <w:rFonts w:cs="Segoe UI"/>
          <w:szCs w:val="16"/>
        </w:rPr>
        <w:t xml:space="preserve"> verwezen worden, </w:t>
      </w:r>
      <w:r w:rsidRPr="005A329E">
        <w:rPr>
          <w:rFonts w:cs="Segoe UI"/>
          <w:szCs w:val="16"/>
        </w:rPr>
        <w:t>moeten zelf toestemming geven. Is uw kind tussen de 12 en 16 jaar dan is zowel</w:t>
      </w:r>
      <w:r>
        <w:rPr>
          <w:rFonts w:cs="Segoe UI"/>
          <w:szCs w:val="16"/>
        </w:rPr>
        <w:t xml:space="preserve"> toestemming</w:t>
      </w:r>
      <w:r w:rsidRPr="005A329E">
        <w:rPr>
          <w:rFonts w:cs="Segoe UI"/>
          <w:szCs w:val="16"/>
        </w:rPr>
        <w:t xml:space="preserve"> </w:t>
      </w:r>
      <w:r>
        <w:rPr>
          <w:rFonts w:cs="Segoe UI"/>
          <w:szCs w:val="16"/>
        </w:rPr>
        <w:t xml:space="preserve">van </w:t>
      </w:r>
      <w:r w:rsidRPr="005A329E">
        <w:rPr>
          <w:rFonts w:cs="Segoe UI"/>
          <w:szCs w:val="16"/>
        </w:rPr>
        <w:t>u</w:t>
      </w:r>
      <w:r>
        <w:rPr>
          <w:rFonts w:cs="Segoe UI"/>
          <w:szCs w:val="16"/>
        </w:rPr>
        <w:t xml:space="preserve"> als uw kind</w:t>
      </w:r>
      <w:r w:rsidRPr="005A329E">
        <w:rPr>
          <w:rFonts w:cs="Segoe UI"/>
          <w:szCs w:val="16"/>
        </w:rPr>
        <w:t xml:space="preserve"> nodig.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A9" w:rsidRPr="00586BFC" w:rsidRDefault="002343A9" w:rsidP="00586BFC">
    <w:pPr>
      <w:pStyle w:val="Koptekst"/>
    </w:pPr>
    <w:r>
      <w:rPr>
        <w:noProof/>
      </w:rPr>
      <w:drawing>
        <wp:anchor distT="0" distB="0" distL="114300" distR="114300" simplePos="0" relativeHeight="251663360" behindDoc="0" locked="0" layoutInCell="1" allowOverlap="1" wp14:anchorId="691F8D5F" wp14:editId="7A7F6C58">
          <wp:simplePos x="0" y="0"/>
          <wp:positionH relativeFrom="column">
            <wp:posOffset>-257014</wp:posOffset>
          </wp:positionH>
          <wp:positionV relativeFrom="paragraph">
            <wp:posOffset>-545465</wp:posOffset>
          </wp:positionV>
          <wp:extent cx="2120727" cy="5472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0727"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2E09C0"/>
    <w:lvl w:ilvl="0">
      <w:start w:val="1"/>
      <w:numFmt w:val="decimal"/>
      <w:pStyle w:val="Lijstnummering"/>
      <w:lvlText w:val="%1."/>
      <w:lvlJc w:val="left"/>
      <w:pPr>
        <w:tabs>
          <w:tab w:val="num" w:pos="360"/>
        </w:tabs>
        <w:ind w:left="360" w:hanging="360"/>
      </w:pPr>
    </w:lvl>
  </w:abstractNum>
  <w:abstractNum w:abstractNumId="1">
    <w:nsid w:val="FFFFFF89"/>
    <w:multiLevelType w:val="singleLevel"/>
    <w:tmpl w:val="8B666298"/>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094D7EE3"/>
    <w:multiLevelType w:val="multilevel"/>
    <w:tmpl w:val="179C077C"/>
    <w:lvl w:ilvl="0">
      <w:start w:val="1"/>
      <w:numFmt w:val="decimal"/>
      <w:lvlText w:val="%1."/>
      <w:lvlJc w:val="left"/>
      <w:pPr>
        <w:ind w:left="360" w:hanging="360"/>
      </w:pPr>
      <w:rPr>
        <w:rFonts w:hint="default"/>
        <w:sz w:val="20"/>
      </w:rPr>
    </w:lvl>
    <w:lvl w:ilvl="1">
      <w:start w:val="1"/>
      <w:numFmt w:val="bullet"/>
      <w:lvlText w:val="o"/>
      <w:lvlJc w:val="left"/>
      <w:pPr>
        <w:tabs>
          <w:tab w:val="num" w:pos="907"/>
        </w:tabs>
        <w:ind w:left="907" w:hanging="453"/>
      </w:pPr>
      <w:rPr>
        <w:rFonts w:ascii="Courier New" w:hAnsi="Courier New" w:hint="default"/>
        <w:sz w:val="20"/>
      </w:rPr>
    </w:lvl>
    <w:lvl w:ilvl="2">
      <w:start w:val="1"/>
      <w:numFmt w:val="bullet"/>
      <w:lvlText w:val=""/>
      <w:lvlJc w:val="left"/>
      <w:pPr>
        <w:tabs>
          <w:tab w:val="num" w:pos="1361"/>
        </w:tabs>
        <w:ind w:left="1361" w:hanging="454"/>
      </w:pPr>
      <w:rPr>
        <w:rFonts w:ascii="Wingdings" w:hAnsi="Wingdings" w:hint="default"/>
        <w:sz w:val="20"/>
      </w:rPr>
    </w:lvl>
    <w:lvl w:ilvl="3">
      <w:start w:val="1"/>
      <w:numFmt w:val="bullet"/>
      <w:lvlText w:val=""/>
      <w:lvlJc w:val="left"/>
      <w:pPr>
        <w:tabs>
          <w:tab w:val="num" w:pos="1814"/>
        </w:tabs>
        <w:ind w:left="1814" w:hanging="453"/>
      </w:pPr>
      <w:rPr>
        <w:rFonts w:ascii="Wingdings" w:hAnsi="Wingdings" w:hint="default"/>
        <w:sz w:val="20"/>
      </w:rPr>
    </w:lvl>
    <w:lvl w:ilvl="4">
      <w:start w:val="1"/>
      <w:numFmt w:val="bullet"/>
      <w:lvlText w:val=""/>
      <w:lvlJc w:val="left"/>
      <w:pPr>
        <w:tabs>
          <w:tab w:val="num" w:pos="2268"/>
        </w:tabs>
        <w:ind w:left="2268" w:hanging="454"/>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5BE1BE4"/>
    <w:multiLevelType w:val="hybridMultilevel"/>
    <w:tmpl w:val="83F01480"/>
    <w:lvl w:ilvl="0" w:tplc="473E7F80">
      <w:numFmt w:val="bullet"/>
      <w:lvlText w:val="-"/>
      <w:lvlJc w:val="left"/>
      <w:pPr>
        <w:ind w:left="1080" w:hanging="360"/>
      </w:pPr>
      <w:rPr>
        <w:rFonts w:ascii="Calibri" w:eastAsia="Times New Roman" w:hAnsi="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6295EF2"/>
    <w:multiLevelType w:val="multilevel"/>
    <w:tmpl w:val="F466A054"/>
    <w:lvl w:ilvl="0">
      <w:start w:val="1"/>
      <w:numFmt w:val="bullet"/>
      <w:pStyle w:val="Opsommenbullet"/>
      <w:lvlText w:val=""/>
      <w:lvlJc w:val="left"/>
      <w:pPr>
        <w:ind w:left="360" w:hanging="360"/>
      </w:pPr>
      <w:rPr>
        <w:rFonts w:ascii="Symbol" w:hAnsi="Symbol" w:hint="default"/>
        <w:sz w:val="20"/>
      </w:rPr>
    </w:lvl>
    <w:lvl w:ilvl="1">
      <w:start w:val="1"/>
      <w:numFmt w:val="bullet"/>
      <w:lvlText w:val=""/>
      <w:lvlJc w:val="left"/>
      <w:pPr>
        <w:tabs>
          <w:tab w:val="num" w:pos="907"/>
        </w:tabs>
        <w:ind w:left="907" w:hanging="453"/>
      </w:pPr>
      <w:rPr>
        <w:rFonts w:ascii="Wingdings" w:hAnsi="Wingdings" w:hint="default"/>
        <w:sz w:val="20"/>
      </w:rPr>
    </w:lvl>
    <w:lvl w:ilvl="2">
      <w:start w:val="1"/>
      <w:numFmt w:val="bullet"/>
      <w:lvlText w:val=""/>
      <w:lvlJc w:val="left"/>
      <w:pPr>
        <w:tabs>
          <w:tab w:val="num" w:pos="1361"/>
        </w:tabs>
        <w:ind w:left="1361" w:hanging="454"/>
      </w:pPr>
      <w:rPr>
        <w:rFonts w:ascii="Wingdings" w:hAnsi="Wingdings" w:hint="default"/>
        <w:sz w:val="20"/>
      </w:rPr>
    </w:lvl>
    <w:lvl w:ilvl="3">
      <w:start w:val="1"/>
      <w:numFmt w:val="bullet"/>
      <w:lvlText w:val=""/>
      <w:lvlJc w:val="left"/>
      <w:pPr>
        <w:tabs>
          <w:tab w:val="num" w:pos="1814"/>
        </w:tabs>
        <w:ind w:left="1814" w:hanging="453"/>
      </w:pPr>
      <w:rPr>
        <w:rFonts w:ascii="Wingdings" w:hAnsi="Wingdings" w:hint="default"/>
        <w:sz w:val="20"/>
      </w:rPr>
    </w:lvl>
    <w:lvl w:ilvl="4">
      <w:start w:val="1"/>
      <w:numFmt w:val="bullet"/>
      <w:lvlText w:val=""/>
      <w:lvlJc w:val="left"/>
      <w:pPr>
        <w:tabs>
          <w:tab w:val="num" w:pos="2268"/>
        </w:tabs>
        <w:ind w:left="2268" w:hanging="454"/>
      </w:pPr>
      <w:rPr>
        <w:rFonts w:ascii="Wingdings" w:hAnsi="Wingdings" w:hint="default"/>
        <w:sz w:val="20"/>
      </w:rPr>
    </w:lvl>
    <w:lvl w:ilvl="5">
      <w:start w:val="1"/>
      <w:numFmt w:val="bullet"/>
      <w:lvlText w:val=""/>
      <w:lvlJc w:val="left"/>
      <w:pPr>
        <w:tabs>
          <w:tab w:val="num" w:pos="4414"/>
        </w:tabs>
        <w:ind w:left="4414" w:hanging="360"/>
      </w:pPr>
      <w:rPr>
        <w:rFonts w:ascii="Wingdings" w:hAnsi="Wingdings" w:hint="default"/>
        <w:sz w:val="20"/>
      </w:rPr>
    </w:lvl>
    <w:lvl w:ilvl="6">
      <w:start w:val="1"/>
      <w:numFmt w:val="bullet"/>
      <w:lvlText w:val=""/>
      <w:lvlJc w:val="left"/>
      <w:pPr>
        <w:tabs>
          <w:tab w:val="num" w:pos="5134"/>
        </w:tabs>
        <w:ind w:left="5134" w:hanging="360"/>
      </w:pPr>
      <w:rPr>
        <w:rFonts w:ascii="Wingdings" w:hAnsi="Wingdings" w:hint="default"/>
        <w:sz w:val="20"/>
      </w:rPr>
    </w:lvl>
    <w:lvl w:ilvl="7">
      <w:start w:val="1"/>
      <w:numFmt w:val="bullet"/>
      <w:lvlText w:val=""/>
      <w:lvlJc w:val="left"/>
      <w:pPr>
        <w:tabs>
          <w:tab w:val="num" w:pos="5854"/>
        </w:tabs>
        <w:ind w:left="5854" w:hanging="360"/>
      </w:pPr>
      <w:rPr>
        <w:rFonts w:ascii="Wingdings" w:hAnsi="Wingdings" w:hint="default"/>
        <w:sz w:val="20"/>
      </w:rPr>
    </w:lvl>
    <w:lvl w:ilvl="8">
      <w:start w:val="1"/>
      <w:numFmt w:val="bullet"/>
      <w:lvlText w:val=""/>
      <w:lvlJc w:val="left"/>
      <w:pPr>
        <w:tabs>
          <w:tab w:val="num" w:pos="6574"/>
        </w:tabs>
        <w:ind w:left="6574" w:hanging="360"/>
      </w:pPr>
      <w:rPr>
        <w:rFonts w:ascii="Wingdings" w:hAnsi="Wingdings" w:hint="default"/>
        <w:sz w:val="20"/>
      </w:rPr>
    </w:lvl>
  </w:abstractNum>
  <w:abstractNum w:abstractNumId="5">
    <w:nsid w:val="78E54E92"/>
    <w:multiLevelType w:val="hybridMultilevel"/>
    <w:tmpl w:val="130E4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
  </w:num>
  <w:num w:numId="5">
    <w:abstractNumId w:val="0"/>
  </w:num>
  <w:num w:numId="6">
    <w:abstractNumId w:val="0"/>
  </w:num>
  <w:num w:numId="7">
    <w:abstractNumId w:val="2"/>
  </w:num>
  <w:num w:numId="8">
    <w:abstractNumId w:val="4"/>
  </w:num>
  <w:num w:numId="9">
    <w:abstractNumId w:val="1"/>
  </w:num>
  <w:num w:numId="10">
    <w:abstractNumId w:val="0"/>
  </w:num>
  <w:num w:numId="11">
    <w:abstractNumId w:val="4"/>
  </w:num>
  <w:num w:numId="12">
    <w:abstractNumId w:val="2"/>
  </w:num>
  <w:num w:numId="13">
    <w:abstractNumId w:val="2"/>
  </w:num>
  <w:num w:numId="14">
    <w:abstractNumId w:val="2"/>
  </w:num>
  <w:num w:numId="15">
    <w:abstractNumId w:val="4"/>
  </w:num>
  <w:num w:numId="16">
    <w:abstractNumId w:val="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b0003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21"/>
    <w:rsid w:val="00024460"/>
    <w:rsid w:val="000C4CDA"/>
    <w:rsid w:val="000D5108"/>
    <w:rsid w:val="00136822"/>
    <w:rsid w:val="001912C0"/>
    <w:rsid w:val="001A150B"/>
    <w:rsid w:val="0020135B"/>
    <w:rsid w:val="00213B81"/>
    <w:rsid w:val="002321E3"/>
    <w:rsid w:val="002343A9"/>
    <w:rsid w:val="0023457C"/>
    <w:rsid w:val="00273B3A"/>
    <w:rsid w:val="002770EC"/>
    <w:rsid w:val="003B12D4"/>
    <w:rsid w:val="00415E90"/>
    <w:rsid w:val="004D12DD"/>
    <w:rsid w:val="00532DBB"/>
    <w:rsid w:val="00547304"/>
    <w:rsid w:val="00586BFC"/>
    <w:rsid w:val="00603CBE"/>
    <w:rsid w:val="00684E61"/>
    <w:rsid w:val="006D76B0"/>
    <w:rsid w:val="00716672"/>
    <w:rsid w:val="007516B8"/>
    <w:rsid w:val="00796EB2"/>
    <w:rsid w:val="007E7D0C"/>
    <w:rsid w:val="00833FA5"/>
    <w:rsid w:val="00880DE4"/>
    <w:rsid w:val="008B416D"/>
    <w:rsid w:val="00951D5C"/>
    <w:rsid w:val="00A20221"/>
    <w:rsid w:val="00A73469"/>
    <w:rsid w:val="00AC323E"/>
    <w:rsid w:val="00AF39DB"/>
    <w:rsid w:val="00AF41A1"/>
    <w:rsid w:val="00B75131"/>
    <w:rsid w:val="00B873DB"/>
    <w:rsid w:val="00BD40F2"/>
    <w:rsid w:val="00BD756D"/>
    <w:rsid w:val="00C15888"/>
    <w:rsid w:val="00C24B76"/>
    <w:rsid w:val="00C35F28"/>
    <w:rsid w:val="00C677AB"/>
    <w:rsid w:val="00C85EB3"/>
    <w:rsid w:val="00CA4834"/>
    <w:rsid w:val="00D149D1"/>
    <w:rsid w:val="00D62573"/>
    <w:rsid w:val="00DC6F57"/>
    <w:rsid w:val="00E34234"/>
    <w:rsid w:val="00E51E67"/>
    <w:rsid w:val="00E61553"/>
    <w:rsid w:val="00EA3546"/>
    <w:rsid w:val="00EF1C73"/>
    <w:rsid w:val="00F560E1"/>
    <w:rsid w:val="00F92013"/>
    <w:rsid w:val="00FA0A39"/>
    <w:rsid w:val="00FA0B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b0003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note text" w:uiPriority="99" w:qFormat="1"/>
    <w:lsdException w:name="header" w:uiPriority="99" w:qFormat="1"/>
    <w:lsdException w:name="footer" w:uiPriority="99" w:qFormat="1"/>
    <w:lsdException w:name="caption" w:semiHidden="1" w:uiPriority="35" w:unhideWhenUsed="1" w:qFormat="1"/>
    <w:lsdException w:name="footnote reference" w:uiPriority="99"/>
    <w:lsdException w:name="List Bullet" w:uiPriority="99"/>
    <w:lsdException w:name="List Number" w:uiPriority="99"/>
    <w:lsdException w:name="Title" w:uiPriority="10" w:qFormat="1"/>
    <w:lsdException w:name="Subtitle" w:uiPriority="1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EA3546"/>
    <w:rPr>
      <w:rFonts w:ascii="Roboto" w:hAnsi="Roboto"/>
      <w:sz w:val="20"/>
    </w:rPr>
  </w:style>
  <w:style w:type="paragraph" w:styleId="Kop1">
    <w:name w:val="heading 1"/>
    <w:basedOn w:val="Standaard"/>
    <w:next w:val="Standaard"/>
    <w:link w:val="Kop1Char"/>
    <w:autoRedefine/>
    <w:uiPriority w:val="9"/>
    <w:qFormat/>
    <w:rsid w:val="00EF1C73"/>
    <w:pPr>
      <w:keepNext/>
      <w:keepLines/>
      <w:spacing w:after="120"/>
      <w:outlineLvl w:val="0"/>
    </w:pPr>
    <w:rPr>
      <w:rFonts w:ascii="Roboto Slab" w:eastAsiaTheme="majorEastAsia" w:hAnsi="Roboto Slab" w:cstheme="majorBidi"/>
      <w:b/>
      <w:bCs/>
      <w:noProof/>
      <w:color w:val="2581C4"/>
      <w:sz w:val="24"/>
      <w:szCs w:val="24"/>
    </w:rPr>
  </w:style>
  <w:style w:type="paragraph" w:styleId="Kop2">
    <w:name w:val="heading 2"/>
    <w:basedOn w:val="Standaard"/>
    <w:next w:val="Standaard"/>
    <w:link w:val="Kop2Char"/>
    <w:uiPriority w:val="9"/>
    <w:unhideWhenUsed/>
    <w:qFormat/>
    <w:rsid w:val="00C677AB"/>
    <w:pPr>
      <w:keepNext/>
      <w:keepLines/>
      <w:spacing w:before="240" w:after="120"/>
      <w:outlineLvl w:val="1"/>
    </w:pPr>
    <w:rPr>
      <w:rFonts w:eastAsiaTheme="majorEastAsia" w:cstheme="majorBidi"/>
      <w:b/>
      <w:bCs/>
      <w:color w:val="000000" w:themeColor="text1"/>
      <w:sz w:val="28"/>
      <w:szCs w:val="26"/>
    </w:rPr>
  </w:style>
  <w:style w:type="paragraph" w:styleId="Kop3">
    <w:name w:val="heading 3"/>
    <w:basedOn w:val="Standaard"/>
    <w:next w:val="Standaard"/>
    <w:link w:val="Kop3Char"/>
    <w:uiPriority w:val="9"/>
    <w:unhideWhenUsed/>
    <w:qFormat/>
    <w:rsid w:val="00C677AB"/>
    <w:pPr>
      <w:keepNext/>
      <w:keepLines/>
      <w:spacing w:before="200"/>
      <w:outlineLvl w:val="2"/>
    </w:pPr>
    <w:rPr>
      <w:rFonts w:eastAsiaTheme="majorEastAsia" w:cstheme="majorBidi"/>
      <w:b/>
      <w:bCs/>
      <w:sz w:val="24"/>
    </w:rPr>
  </w:style>
  <w:style w:type="paragraph" w:styleId="Kop4">
    <w:name w:val="heading 4"/>
    <w:basedOn w:val="Standaard"/>
    <w:next w:val="Standaard"/>
    <w:link w:val="Kop4Char"/>
    <w:uiPriority w:val="9"/>
    <w:semiHidden/>
    <w:unhideWhenUsed/>
    <w:qFormat/>
    <w:rsid w:val="00C677AB"/>
    <w:pPr>
      <w:keepNext/>
      <w:keepLines/>
      <w:spacing w:before="200"/>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Tekstopmerking">
    <w:name w:val="annotation text"/>
    <w:basedOn w:val="Standaard"/>
    <w:semiHidden/>
  </w:style>
  <w:style w:type="paragraph" w:styleId="Koptekst">
    <w:name w:val="header"/>
    <w:basedOn w:val="Standaard"/>
    <w:link w:val="KoptekstChar"/>
    <w:uiPriority w:val="99"/>
    <w:unhideWhenUsed/>
    <w:qFormat/>
    <w:rsid w:val="00C677AB"/>
    <w:pPr>
      <w:tabs>
        <w:tab w:val="center" w:pos="4536"/>
        <w:tab w:val="right" w:pos="9072"/>
      </w:tabs>
    </w:pPr>
  </w:style>
  <w:style w:type="paragraph" w:styleId="Voettekst">
    <w:name w:val="footer"/>
    <w:basedOn w:val="Standaard"/>
    <w:link w:val="VoettekstChar"/>
    <w:uiPriority w:val="99"/>
    <w:unhideWhenUsed/>
    <w:qFormat/>
    <w:rsid w:val="00C677AB"/>
    <w:pPr>
      <w:tabs>
        <w:tab w:val="center" w:pos="4703"/>
        <w:tab w:val="right" w:pos="9406"/>
      </w:tabs>
    </w:pPr>
    <w:rPr>
      <w:sz w:val="16"/>
    </w:rPr>
  </w:style>
  <w:style w:type="character" w:styleId="Paginanummer">
    <w:name w:val="page number"/>
    <w:rPr>
      <w:rFonts w:ascii="Tahoma" w:hAnsi="Tahoma"/>
      <w:sz w:val="20"/>
    </w:rPr>
  </w:style>
  <w:style w:type="paragraph" w:customStyle="1" w:styleId="Opsommengetal">
    <w:name w:val="Opsommen getal"/>
    <w:basedOn w:val="Standaard"/>
    <w:link w:val="OpsommengetalChar"/>
    <w:autoRedefine/>
    <w:qFormat/>
    <w:rsid w:val="00603CBE"/>
  </w:style>
  <w:style w:type="character" w:customStyle="1" w:styleId="OpsommengetalChar">
    <w:name w:val="Opsommen getal Char"/>
    <w:basedOn w:val="Standaardalinea-lettertype"/>
    <w:link w:val="Opsommengetal"/>
    <w:rsid w:val="00EA3546"/>
    <w:rPr>
      <w:rFonts w:ascii="Roboto" w:hAnsi="Roboto"/>
      <w:sz w:val="20"/>
    </w:rPr>
  </w:style>
  <w:style w:type="paragraph" w:customStyle="1" w:styleId="Opsommenbullet">
    <w:name w:val="Opsommen bullet"/>
    <w:basedOn w:val="Standaard"/>
    <w:link w:val="OpsommenbulletChar"/>
    <w:autoRedefine/>
    <w:qFormat/>
    <w:rsid w:val="00603CBE"/>
    <w:pPr>
      <w:numPr>
        <w:numId w:val="8"/>
      </w:numPr>
      <w:ind w:left="227" w:hanging="227"/>
    </w:pPr>
    <w:rPr>
      <w:lang w:eastAsia="en-US"/>
    </w:rPr>
  </w:style>
  <w:style w:type="character" w:customStyle="1" w:styleId="OpsommenbulletChar">
    <w:name w:val="Opsommen bullet Char"/>
    <w:basedOn w:val="Standaardalinea-lettertype"/>
    <w:link w:val="Opsommenbullet"/>
    <w:rsid w:val="00603CBE"/>
    <w:rPr>
      <w:rFonts w:ascii="Roboto" w:hAnsi="Roboto"/>
      <w:sz w:val="20"/>
      <w:lang w:eastAsia="en-US"/>
    </w:rPr>
  </w:style>
  <w:style w:type="character" w:customStyle="1" w:styleId="Kop1Char">
    <w:name w:val="Kop 1 Char"/>
    <w:basedOn w:val="Standaardalinea-lettertype"/>
    <w:link w:val="Kop1"/>
    <w:uiPriority w:val="9"/>
    <w:rsid w:val="00EF1C73"/>
    <w:rPr>
      <w:rFonts w:ascii="Roboto Slab" w:eastAsiaTheme="majorEastAsia" w:hAnsi="Roboto Slab" w:cstheme="majorBidi"/>
      <w:b/>
      <w:bCs/>
      <w:noProof/>
      <w:color w:val="2581C4"/>
      <w:sz w:val="24"/>
      <w:szCs w:val="24"/>
    </w:rPr>
  </w:style>
  <w:style w:type="character" w:customStyle="1" w:styleId="Kop2Char">
    <w:name w:val="Kop 2 Char"/>
    <w:basedOn w:val="Standaardalinea-lettertype"/>
    <w:link w:val="Kop2"/>
    <w:uiPriority w:val="9"/>
    <w:rsid w:val="00C677AB"/>
    <w:rPr>
      <w:rFonts w:ascii="Roboto" w:eastAsiaTheme="majorEastAsia" w:hAnsi="Roboto" w:cstheme="majorBidi"/>
      <w:b/>
      <w:bCs/>
      <w:color w:val="000000" w:themeColor="text1"/>
      <w:sz w:val="28"/>
      <w:szCs w:val="26"/>
    </w:rPr>
  </w:style>
  <w:style w:type="character" w:customStyle="1" w:styleId="Kop3Char">
    <w:name w:val="Kop 3 Char"/>
    <w:basedOn w:val="Standaardalinea-lettertype"/>
    <w:link w:val="Kop3"/>
    <w:uiPriority w:val="9"/>
    <w:rsid w:val="00C677AB"/>
    <w:rPr>
      <w:rFonts w:ascii="Segoe UI" w:eastAsiaTheme="majorEastAsia" w:hAnsi="Segoe UI" w:cstheme="majorBidi"/>
      <w:b/>
      <w:bCs/>
      <w:sz w:val="24"/>
    </w:rPr>
  </w:style>
  <w:style w:type="character" w:customStyle="1" w:styleId="Kop4Char">
    <w:name w:val="Kop 4 Char"/>
    <w:basedOn w:val="Standaardalinea-lettertype"/>
    <w:link w:val="Kop4"/>
    <w:uiPriority w:val="9"/>
    <w:semiHidden/>
    <w:rsid w:val="00C677AB"/>
    <w:rPr>
      <w:rFonts w:ascii="Segoe UI" w:eastAsiaTheme="majorEastAsia" w:hAnsi="Segoe UI" w:cstheme="majorBidi"/>
      <w:b/>
      <w:bCs/>
      <w:iCs/>
      <w:sz w:val="20"/>
    </w:rPr>
  </w:style>
  <w:style w:type="paragraph" w:styleId="Voetnoottekst">
    <w:name w:val="footnote text"/>
    <w:basedOn w:val="Standaard"/>
    <w:link w:val="VoetnoottekstChar"/>
    <w:uiPriority w:val="99"/>
    <w:unhideWhenUsed/>
    <w:qFormat/>
    <w:rsid w:val="00C677AB"/>
    <w:rPr>
      <w:sz w:val="16"/>
      <w:szCs w:val="20"/>
    </w:rPr>
  </w:style>
  <w:style w:type="character" w:customStyle="1" w:styleId="VoetnoottekstChar">
    <w:name w:val="Voetnoottekst Char"/>
    <w:basedOn w:val="Standaardalinea-lettertype"/>
    <w:link w:val="Voetnoottekst"/>
    <w:uiPriority w:val="99"/>
    <w:rsid w:val="00C677AB"/>
    <w:rPr>
      <w:rFonts w:ascii="Segoe UI" w:hAnsi="Segoe UI"/>
      <w:sz w:val="16"/>
      <w:szCs w:val="20"/>
    </w:rPr>
  </w:style>
  <w:style w:type="character" w:customStyle="1" w:styleId="KoptekstChar">
    <w:name w:val="Koptekst Char"/>
    <w:basedOn w:val="Standaardalinea-lettertype"/>
    <w:link w:val="Koptekst"/>
    <w:uiPriority w:val="99"/>
    <w:rsid w:val="00C677AB"/>
    <w:rPr>
      <w:rFonts w:ascii="Segoe UI" w:hAnsi="Segoe UI"/>
      <w:sz w:val="20"/>
    </w:rPr>
  </w:style>
  <w:style w:type="character" w:customStyle="1" w:styleId="VoettekstChar">
    <w:name w:val="Voettekst Char"/>
    <w:basedOn w:val="Standaardalinea-lettertype"/>
    <w:link w:val="Voettekst"/>
    <w:uiPriority w:val="99"/>
    <w:rsid w:val="00C677AB"/>
    <w:rPr>
      <w:rFonts w:ascii="Segoe UI" w:hAnsi="Segoe UI"/>
      <w:sz w:val="16"/>
    </w:rPr>
  </w:style>
  <w:style w:type="paragraph" w:styleId="Bijschrift">
    <w:name w:val="caption"/>
    <w:basedOn w:val="Standaard"/>
    <w:next w:val="Standaard"/>
    <w:uiPriority w:val="35"/>
    <w:semiHidden/>
    <w:unhideWhenUsed/>
    <w:qFormat/>
    <w:rsid w:val="00C677AB"/>
    <w:pPr>
      <w:spacing w:after="200"/>
    </w:pPr>
    <w:rPr>
      <w:b/>
      <w:bCs/>
      <w:color w:val="000000" w:themeColor="text1"/>
      <w:sz w:val="18"/>
      <w:szCs w:val="18"/>
    </w:rPr>
  </w:style>
  <w:style w:type="paragraph" w:styleId="Lijstopsomteken">
    <w:name w:val="List Bullet"/>
    <w:basedOn w:val="Standaard"/>
    <w:uiPriority w:val="99"/>
    <w:unhideWhenUsed/>
    <w:rsid w:val="00C677AB"/>
    <w:pPr>
      <w:numPr>
        <w:numId w:val="9"/>
      </w:numPr>
      <w:contextualSpacing/>
    </w:pPr>
  </w:style>
  <w:style w:type="paragraph" w:styleId="Lijstnummering">
    <w:name w:val="List Number"/>
    <w:basedOn w:val="Standaard"/>
    <w:uiPriority w:val="99"/>
    <w:unhideWhenUsed/>
    <w:rsid w:val="00C677AB"/>
    <w:pPr>
      <w:numPr>
        <w:numId w:val="10"/>
      </w:numPr>
      <w:contextualSpacing/>
    </w:pPr>
  </w:style>
  <w:style w:type="paragraph" w:styleId="Titel">
    <w:name w:val="Title"/>
    <w:basedOn w:val="Standaard"/>
    <w:next w:val="Standaard"/>
    <w:link w:val="TitelChar"/>
    <w:autoRedefine/>
    <w:uiPriority w:val="10"/>
    <w:qFormat/>
    <w:rsid w:val="000D5108"/>
    <w:pPr>
      <w:spacing w:after="300"/>
      <w:contextualSpacing/>
    </w:pPr>
    <w:rPr>
      <w:rFonts w:ascii="Roboto Slab" w:eastAsiaTheme="majorEastAsia" w:hAnsi="Roboto Slab" w:cstheme="majorBidi"/>
      <w:color w:val="2581C4"/>
      <w:spacing w:val="5"/>
      <w:kern w:val="28"/>
      <w:sz w:val="48"/>
      <w:szCs w:val="52"/>
    </w:rPr>
  </w:style>
  <w:style w:type="character" w:customStyle="1" w:styleId="TitelChar">
    <w:name w:val="Titel Char"/>
    <w:basedOn w:val="Standaardalinea-lettertype"/>
    <w:link w:val="Titel"/>
    <w:uiPriority w:val="10"/>
    <w:rsid w:val="000D5108"/>
    <w:rPr>
      <w:rFonts w:ascii="Roboto Slab" w:eastAsiaTheme="majorEastAsia" w:hAnsi="Roboto Slab" w:cstheme="majorBidi"/>
      <w:color w:val="2581C4"/>
      <w:spacing w:val="5"/>
      <w:kern w:val="28"/>
      <w:sz w:val="48"/>
      <w:szCs w:val="52"/>
    </w:rPr>
  </w:style>
  <w:style w:type="paragraph" w:styleId="Ondertitel">
    <w:name w:val="Subtitle"/>
    <w:basedOn w:val="Standaard"/>
    <w:next w:val="Standaard"/>
    <w:link w:val="OndertitelChar"/>
    <w:uiPriority w:val="11"/>
    <w:qFormat/>
    <w:rsid w:val="00C677AB"/>
    <w:pPr>
      <w:numPr>
        <w:ilvl w:val="1"/>
      </w:numPr>
    </w:pPr>
    <w:rPr>
      <w:rFonts w:eastAsiaTheme="majorEastAsia" w:cstheme="majorBidi"/>
      <w:i/>
      <w:iCs/>
      <w:sz w:val="28"/>
      <w:szCs w:val="24"/>
    </w:rPr>
  </w:style>
  <w:style w:type="character" w:customStyle="1" w:styleId="OndertitelChar">
    <w:name w:val="Ondertitel Char"/>
    <w:basedOn w:val="Standaardalinea-lettertype"/>
    <w:link w:val="Ondertitel"/>
    <w:uiPriority w:val="11"/>
    <w:rsid w:val="00C677AB"/>
    <w:rPr>
      <w:rFonts w:ascii="Segoe UI" w:eastAsiaTheme="majorEastAsia" w:hAnsi="Segoe UI" w:cstheme="majorBidi"/>
      <w:i/>
      <w:iCs/>
      <w:sz w:val="28"/>
      <w:szCs w:val="24"/>
    </w:rPr>
  </w:style>
  <w:style w:type="paragraph" w:styleId="Kopvaninhoudsopgave">
    <w:name w:val="TOC Heading"/>
    <w:basedOn w:val="Kop1"/>
    <w:next w:val="Standaard"/>
    <w:uiPriority w:val="39"/>
    <w:semiHidden/>
    <w:unhideWhenUsed/>
    <w:qFormat/>
    <w:rsid w:val="00C677AB"/>
    <w:pPr>
      <w:outlineLvl w:val="9"/>
    </w:pPr>
  </w:style>
  <w:style w:type="paragraph" w:styleId="Ballontekst">
    <w:name w:val="Balloon Text"/>
    <w:basedOn w:val="Standaard"/>
    <w:link w:val="BallontekstChar"/>
    <w:rsid w:val="00586BFC"/>
    <w:rPr>
      <w:rFonts w:ascii="Tahoma" w:hAnsi="Tahoma" w:cs="Tahoma"/>
      <w:sz w:val="16"/>
      <w:szCs w:val="16"/>
    </w:rPr>
  </w:style>
  <w:style w:type="character" w:customStyle="1" w:styleId="BallontekstChar">
    <w:name w:val="Ballontekst Char"/>
    <w:basedOn w:val="Standaardalinea-lettertype"/>
    <w:link w:val="Ballontekst"/>
    <w:rsid w:val="00586BFC"/>
    <w:rPr>
      <w:rFonts w:ascii="Tahoma" w:hAnsi="Tahoma" w:cs="Tahoma"/>
      <w:sz w:val="16"/>
      <w:szCs w:val="16"/>
    </w:rPr>
  </w:style>
  <w:style w:type="character" w:styleId="Voetnootmarkering">
    <w:name w:val="footnote reference"/>
    <w:basedOn w:val="Standaardalinea-lettertype"/>
    <w:uiPriority w:val="99"/>
    <w:unhideWhenUsed/>
    <w:rsid w:val="00A20221"/>
    <w:rPr>
      <w:vertAlign w:val="superscript"/>
    </w:rPr>
  </w:style>
  <w:style w:type="character" w:styleId="Hyperlink">
    <w:name w:val="Hyperlink"/>
    <w:basedOn w:val="Standaardalinea-lettertype"/>
    <w:rsid w:val="00A20221"/>
    <w:rPr>
      <w:color w:val="0000FF" w:themeColor="hyperlink"/>
      <w:u w:val="single"/>
    </w:rPr>
  </w:style>
  <w:style w:type="table" w:styleId="Tabelraster">
    <w:name w:val="Table Grid"/>
    <w:basedOn w:val="Standaardtabel"/>
    <w:rsid w:val="00796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F1C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note text" w:uiPriority="99" w:qFormat="1"/>
    <w:lsdException w:name="header" w:uiPriority="99" w:qFormat="1"/>
    <w:lsdException w:name="footer" w:uiPriority="99" w:qFormat="1"/>
    <w:lsdException w:name="caption" w:semiHidden="1" w:uiPriority="35" w:unhideWhenUsed="1" w:qFormat="1"/>
    <w:lsdException w:name="footnote reference" w:uiPriority="99"/>
    <w:lsdException w:name="List Bullet" w:uiPriority="99"/>
    <w:lsdException w:name="List Number" w:uiPriority="99"/>
    <w:lsdException w:name="Title" w:uiPriority="10" w:qFormat="1"/>
    <w:lsdException w:name="Subtitle" w:uiPriority="1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EA3546"/>
    <w:rPr>
      <w:rFonts w:ascii="Roboto" w:hAnsi="Roboto"/>
      <w:sz w:val="20"/>
    </w:rPr>
  </w:style>
  <w:style w:type="paragraph" w:styleId="Kop1">
    <w:name w:val="heading 1"/>
    <w:basedOn w:val="Standaard"/>
    <w:next w:val="Standaard"/>
    <w:link w:val="Kop1Char"/>
    <w:autoRedefine/>
    <w:uiPriority w:val="9"/>
    <w:qFormat/>
    <w:rsid w:val="00EF1C73"/>
    <w:pPr>
      <w:keepNext/>
      <w:keepLines/>
      <w:spacing w:after="120"/>
      <w:outlineLvl w:val="0"/>
    </w:pPr>
    <w:rPr>
      <w:rFonts w:ascii="Roboto Slab" w:eastAsiaTheme="majorEastAsia" w:hAnsi="Roboto Slab" w:cstheme="majorBidi"/>
      <w:b/>
      <w:bCs/>
      <w:noProof/>
      <w:color w:val="2581C4"/>
      <w:sz w:val="24"/>
      <w:szCs w:val="24"/>
    </w:rPr>
  </w:style>
  <w:style w:type="paragraph" w:styleId="Kop2">
    <w:name w:val="heading 2"/>
    <w:basedOn w:val="Standaard"/>
    <w:next w:val="Standaard"/>
    <w:link w:val="Kop2Char"/>
    <w:uiPriority w:val="9"/>
    <w:unhideWhenUsed/>
    <w:qFormat/>
    <w:rsid w:val="00C677AB"/>
    <w:pPr>
      <w:keepNext/>
      <w:keepLines/>
      <w:spacing w:before="240" w:after="120"/>
      <w:outlineLvl w:val="1"/>
    </w:pPr>
    <w:rPr>
      <w:rFonts w:eastAsiaTheme="majorEastAsia" w:cstheme="majorBidi"/>
      <w:b/>
      <w:bCs/>
      <w:color w:val="000000" w:themeColor="text1"/>
      <w:sz w:val="28"/>
      <w:szCs w:val="26"/>
    </w:rPr>
  </w:style>
  <w:style w:type="paragraph" w:styleId="Kop3">
    <w:name w:val="heading 3"/>
    <w:basedOn w:val="Standaard"/>
    <w:next w:val="Standaard"/>
    <w:link w:val="Kop3Char"/>
    <w:uiPriority w:val="9"/>
    <w:unhideWhenUsed/>
    <w:qFormat/>
    <w:rsid w:val="00C677AB"/>
    <w:pPr>
      <w:keepNext/>
      <w:keepLines/>
      <w:spacing w:before="200"/>
      <w:outlineLvl w:val="2"/>
    </w:pPr>
    <w:rPr>
      <w:rFonts w:eastAsiaTheme="majorEastAsia" w:cstheme="majorBidi"/>
      <w:b/>
      <w:bCs/>
      <w:sz w:val="24"/>
    </w:rPr>
  </w:style>
  <w:style w:type="paragraph" w:styleId="Kop4">
    <w:name w:val="heading 4"/>
    <w:basedOn w:val="Standaard"/>
    <w:next w:val="Standaard"/>
    <w:link w:val="Kop4Char"/>
    <w:uiPriority w:val="9"/>
    <w:semiHidden/>
    <w:unhideWhenUsed/>
    <w:qFormat/>
    <w:rsid w:val="00C677AB"/>
    <w:pPr>
      <w:keepNext/>
      <w:keepLines/>
      <w:spacing w:before="200"/>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Tekstopmerking">
    <w:name w:val="annotation text"/>
    <w:basedOn w:val="Standaard"/>
    <w:semiHidden/>
  </w:style>
  <w:style w:type="paragraph" w:styleId="Koptekst">
    <w:name w:val="header"/>
    <w:basedOn w:val="Standaard"/>
    <w:link w:val="KoptekstChar"/>
    <w:uiPriority w:val="99"/>
    <w:unhideWhenUsed/>
    <w:qFormat/>
    <w:rsid w:val="00C677AB"/>
    <w:pPr>
      <w:tabs>
        <w:tab w:val="center" w:pos="4536"/>
        <w:tab w:val="right" w:pos="9072"/>
      </w:tabs>
    </w:pPr>
  </w:style>
  <w:style w:type="paragraph" w:styleId="Voettekst">
    <w:name w:val="footer"/>
    <w:basedOn w:val="Standaard"/>
    <w:link w:val="VoettekstChar"/>
    <w:uiPriority w:val="99"/>
    <w:unhideWhenUsed/>
    <w:qFormat/>
    <w:rsid w:val="00C677AB"/>
    <w:pPr>
      <w:tabs>
        <w:tab w:val="center" w:pos="4703"/>
        <w:tab w:val="right" w:pos="9406"/>
      </w:tabs>
    </w:pPr>
    <w:rPr>
      <w:sz w:val="16"/>
    </w:rPr>
  </w:style>
  <w:style w:type="character" w:styleId="Paginanummer">
    <w:name w:val="page number"/>
    <w:rPr>
      <w:rFonts w:ascii="Tahoma" w:hAnsi="Tahoma"/>
      <w:sz w:val="20"/>
    </w:rPr>
  </w:style>
  <w:style w:type="paragraph" w:customStyle="1" w:styleId="Opsommengetal">
    <w:name w:val="Opsommen getal"/>
    <w:basedOn w:val="Standaard"/>
    <w:link w:val="OpsommengetalChar"/>
    <w:autoRedefine/>
    <w:qFormat/>
    <w:rsid w:val="00603CBE"/>
  </w:style>
  <w:style w:type="character" w:customStyle="1" w:styleId="OpsommengetalChar">
    <w:name w:val="Opsommen getal Char"/>
    <w:basedOn w:val="Standaardalinea-lettertype"/>
    <w:link w:val="Opsommengetal"/>
    <w:rsid w:val="00EA3546"/>
    <w:rPr>
      <w:rFonts w:ascii="Roboto" w:hAnsi="Roboto"/>
      <w:sz w:val="20"/>
    </w:rPr>
  </w:style>
  <w:style w:type="paragraph" w:customStyle="1" w:styleId="Opsommenbullet">
    <w:name w:val="Opsommen bullet"/>
    <w:basedOn w:val="Standaard"/>
    <w:link w:val="OpsommenbulletChar"/>
    <w:autoRedefine/>
    <w:qFormat/>
    <w:rsid w:val="00603CBE"/>
    <w:pPr>
      <w:numPr>
        <w:numId w:val="8"/>
      </w:numPr>
      <w:ind w:left="227" w:hanging="227"/>
    </w:pPr>
    <w:rPr>
      <w:lang w:eastAsia="en-US"/>
    </w:rPr>
  </w:style>
  <w:style w:type="character" w:customStyle="1" w:styleId="OpsommenbulletChar">
    <w:name w:val="Opsommen bullet Char"/>
    <w:basedOn w:val="Standaardalinea-lettertype"/>
    <w:link w:val="Opsommenbullet"/>
    <w:rsid w:val="00603CBE"/>
    <w:rPr>
      <w:rFonts w:ascii="Roboto" w:hAnsi="Roboto"/>
      <w:sz w:val="20"/>
      <w:lang w:eastAsia="en-US"/>
    </w:rPr>
  </w:style>
  <w:style w:type="character" w:customStyle="1" w:styleId="Kop1Char">
    <w:name w:val="Kop 1 Char"/>
    <w:basedOn w:val="Standaardalinea-lettertype"/>
    <w:link w:val="Kop1"/>
    <w:uiPriority w:val="9"/>
    <w:rsid w:val="00EF1C73"/>
    <w:rPr>
      <w:rFonts w:ascii="Roboto Slab" w:eastAsiaTheme="majorEastAsia" w:hAnsi="Roboto Slab" w:cstheme="majorBidi"/>
      <w:b/>
      <w:bCs/>
      <w:noProof/>
      <w:color w:val="2581C4"/>
      <w:sz w:val="24"/>
      <w:szCs w:val="24"/>
    </w:rPr>
  </w:style>
  <w:style w:type="character" w:customStyle="1" w:styleId="Kop2Char">
    <w:name w:val="Kop 2 Char"/>
    <w:basedOn w:val="Standaardalinea-lettertype"/>
    <w:link w:val="Kop2"/>
    <w:uiPriority w:val="9"/>
    <w:rsid w:val="00C677AB"/>
    <w:rPr>
      <w:rFonts w:ascii="Roboto" w:eastAsiaTheme="majorEastAsia" w:hAnsi="Roboto" w:cstheme="majorBidi"/>
      <w:b/>
      <w:bCs/>
      <w:color w:val="000000" w:themeColor="text1"/>
      <w:sz w:val="28"/>
      <w:szCs w:val="26"/>
    </w:rPr>
  </w:style>
  <w:style w:type="character" w:customStyle="1" w:styleId="Kop3Char">
    <w:name w:val="Kop 3 Char"/>
    <w:basedOn w:val="Standaardalinea-lettertype"/>
    <w:link w:val="Kop3"/>
    <w:uiPriority w:val="9"/>
    <w:rsid w:val="00C677AB"/>
    <w:rPr>
      <w:rFonts w:ascii="Segoe UI" w:eastAsiaTheme="majorEastAsia" w:hAnsi="Segoe UI" w:cstheme="majorBidi"/>
      <w:b/>
      <w:bCs/>
      <w:sz w:val="24"/>
    </w:rPr>
  </w:style>
  <w:style w:type="character" w:customStyle="1" w:styleId="Kop4Char">
    <w:name w:val="Kop 4 Char"/>
    <w:basedOn w:val="Standaardalinea-lettertype"/>
    <w:link w:val="Kop4"/>
    <w:uiPriority w:val="9"/>
    <w:semiHidden/>
    <w:rsid w:val="00C677AB"/>
    <w:rPr>
      <w:rFonts w:ascii="Segoe UI" w:eastAsiaTheme="majorEastAsia" w:hAnsi="Segoe UI" w:cstheme="majorBidi"/>
      <w:b/>
      <w:bCs/>
      <w:iCs/>
      <w:sz w:val="20"/>
    </w:rPr>
  </w:style>
  <w:style w:type="paragraph" w:styleId="Voetnoottekst">
    <w:name w:val="footnote text"/>
    <w:basedOn w:val="Standaard"/>
    <w:link w:val="VoetnoottekstChar"/>
    <w:uiPriority w:val="99"/>
    <w:unhideWhenUsed/>
    <w:qFormat/>
    <w:rsid w:val="00C677AB"/>
    <w:rPr>
      <w:sz w:val="16"/>
      <w:szCs w:val="20"/>
    </w:rPr>
  </w:style>
  <w:style w:type="character" w:customStyle="1" w:styleId="VoetnoottekstChar">
    <w:name w:val="Voetnoottekst Char"/>
    <w:basedOn w:val="Standaardalinea-lettertype"/>
    <w:link w:val="Voetnoottekst"/>
    <w:uiPriority w:val="99"/>
    <w:rsid w:val="00C677AB"/>
    <w:rPr>
      <w:rFonts w:ascii="Segoe UI" w:hAnsi="Segoe UI"/>
      <w:sz w:val="16"/>
      <w:szCs w:val="20"/>
    </w:rPr>
  </w:style>
  <w:style w:type="character" w:customStyle="1" w:styleId="KoptekstChar">
    <w:name w:val="Koptekst Char"/>
    <w:basedOn w:val="Standaardalinea-lettertype"/>
    <w:link w:val="Koptekst"/>
    <w:uiPriority w:val="99"/>
    <w:rsid w:val="00C677AB"/>
    <w:rPr>
      <w:rFonts w:ascii="Segoe UI" w:hAnsi="Segoe UI"/>
      <w:sz w:val="20"/>
    </w:rPr>
  </w:style>
  <w:style w:type="character" w:customStyle="1" w:styleId="VoettekstChar">
    <w:name w:val="Voettekst Char"/>
    <w:basedOn w:val="Standaardalinea-lettertype"/>
    <w:link w:val="Voettekst"/>
    <w:uiPriority w:val="99"/>
    <w:rsid w:val="00C677AB"/>
    <w:rPr>
      <w:rFonts w:ascii="Segoe UI" w:hAnsi="Segoe UI"/>
      <w:sz w:val="16"/>
    </w:rPr>
  </w:style>
  <w:style w:type="paragraph" w:styleId="Bijschrift">
    <w:name w:val="caption"/>
    <w:basedOn w:val="Standaard"/>
    <w:next w:val="Standaard"/>
    <w:uiPriority w:val="35"/>
    <w:semiHidden/>
    <w:unhideWhenUsed/>
    <w:qFormat/>
    <w:rsid w:val="00C677AB"/>
    <w:pPr>
      <w:spacing w:after="200"/>
    </w:pPr>
    <w:rPr>
      <w:b/>
      <w:bCs/>
      <w:color w:val="000000" w:themeColor="text1"/>
      <w:sz w:val="18"/>
      <w:szCs w:val="18"/>
    </w:rPr>
  </w:style>
  <w:style w:type="paragraph" w:styleId="Lijstopsomteken">
    <w:name w:val="List Bullet"/>
    <w:basedOn w:val="Standaard"/>
    <w:uiPriority w:val="99"/>
    <w:unhideWhenUsed/>
    <w:rsid w:val="00C677AB"/>
    <w:pPr>
      <w:numPr>
        <w:numId w:val="9"/>
      </w:numPr>
      <w:contextualSpacing/>
    </w:pPr>
  </w:style>
  <w:style w:type="paragraph" w:styleId="Lijstnummering">
    <w:name w:val="List Number"/>
    <w:basedOn w:val="Standaard"/>
    <w:uiPriority w:val="99"/>
    <w:unhideWhenUsed/>
    <w:rsid w:val="00C677AB"/>
    <w:pPr>
      <w:numPr>
        <w:numId w:val="10"/>
      </w:numPr>
      <w:contextualSpacing/>
    </w:pPr>
  </w:style>
  <w:style w:type="paragraph" w:styleId="Titel">
    <w:name w:val="Title"/>
    <w:basedOn w:val="Standaard"/>
    <w:next w:val="Standaard"/>
    <w:link w:val="TitelChar"/>
    <w:autoRedefine/>
    <w:uiPriority w:val="10"/>
    <w:qFormat/>
    <w:rsid w:val="000D5108"/>
    <w:pPr>
      <w:spacing w:after="300"/>
      <w:contextualSpacing/>
    </w:pPr>
    <w:rPr>
      <w:rFonts w:ascii="Roboto Slab" w:eastAsiaTheme="majorEastAsia" w:hAnsi="Roboto Slab" w:cstheme="majorBidi"/>
      <w:color w:val="2581C4"/>
      <w:spacing w:val="5"/>
      <w:kern w:val="28"/>
      <w:sz w:val="48"/>
      <w:szCs w:val="52"/>
    </w:rPr>
  </w:style>
  <w:style w:type="character" w:customStyle="1" w:styleId="TitelChar">
    <w:name w:val="Titel Char"/>
    <w:basedOn w:val="Standaardalinea-lettertype"/>
    <w:link w:val="Titel"/>
    <w:uiPriority w:val="10"/>
    <w:rsid w:val="000D5108"/>
    <w:rPr>
      <w:rFonts w:ascii="Roboto Slab" w:eastAsiaTheme="majorEastAsia" w:hAnsi="Roboto Slab" w:cstheme="majorBidi"/>
      <w:color w:val="2581C4"/>
      <w:spacing w:val="5"/>
      <w:kern w:val="28"/>
      <w:sz w:val="48"/>
      <w:szCs w:val="52"/>
    </w:rPr>
  </w:style>
  <w:style w:type="paragraph" w:styleId="Ondertitel">
    <w:name w:val="Subtitle"/>
    <w:basedOn w:val="Standaard"/>
    <w:next w:val="Standaard"/>
    <w:link w:val="OndertitelChar"/>
    <w:uiPriority w:val="11"/>
    <w:qFormat/>
    <w:rsid w:val="00C677AB"/>
    <w:pPr>
      <w:numPr>
        <w:ilvl w:val="1"/>
      </w:numPr>
    </w:pPr>
    <w:rPr>
      <w:rFonts w:eastAsiaTheme="majorEastAsia" w:cstheme="majorBidi"/>
      <w:i/>
      <w:iCs/>
      <w:sz w:val="28"/>
      <w:szCs w:val="24"/>
    </w:rPr>
  </w:style>
  <w:style w:type="character" w:customStyle="1" w:styleId="OndertitelChar">
    <w:name w:val="Ondertitel Char"/>
    <w:basedOn w:val="Standaardalinea-lettertype"/>
    <w:link w:val="Ondertitel"/>
    <w:uiPriority w:val="11"/>
    <w:rsid w:val="00C677AB"/>
    <w:rPr>
      <w:rFonts w:ascii="Segoe UI" w:eastAsiaTheme="majorEastAsia" w:hAnsi="Segoe UI" w:cstheme="majorBidi"/>
      <w:i/>
      <w:iCs/>
      <w:sz w:val="28"/>
      <w:szCs w:val="24"/>
    </w:rPr>
  </w:style>
  <w:style w:type="paragraph" w:styleId="Kopvaninhoudsopgave">
    <w:name w:val="TOC Heading"/>
    <w:basedOn w:val="Kop1"/>
    <w:next w:val="Standaard"/>
    <w:uiPriority w:val="39"/>
    <w:semiHidden/>
    <w:unhideWhenUsed/>
    <w:qFormat/>
    <w:rsid w:val="00C677AB"/>
    <w:pPr>
      <w:outlineLvl w:val="9"/>
    </w:pPr>
  </w:style>
  <w:style w:type="paragraph" w:styleId="Ballontekst">
    <w:name w:val="Balloon Text"/>
    <w:basedOn w:val="Standaard"/>
    <w:link w:val="BallontekstChar"/>
    <w:rsid w:val="00586BFC"/>
    <w:rPr>
      <w:rFonts w:ascii="Tahoma" w:hAnsi="Tahoma" w:cs="Tahoma"/>
      <w:sz w:val="16"/>
      <w:szCs w:val="16"/>
    </w:rPr>
  </w:style>
  <w:style w:type="character" w:customStyle="1" w:styleId="BallontekstChar">
    <w:name w:val="Ballontekst Char"/>
    <w:basedOn w:val="Standaardalinea-lettertype"/>
    <w:link w:val="Ballontekst"/>
    <w:rsid w:val="00586BFC"/>
    <w:rPr>
      <w:rFonts w:ascii="Tahoma" w:hAnsi="Tahoma" w:cs="Tahoma"/>
      <w:sz w:val="16"/>
      <w:szCs w:val="16"/>
    </w:rPr>
  </w:style>
  <w:style w:type="character" w:styleId="Voetnootmarkering">
    <w:name w:val="footnote reference"/>
    <w:basedOn w:val="Standaardalinea-lettertype"/>
    <w:uiPriority w:val="99"/>
    <w:unhideWhenUsed/>
    <w:rsid w:val="00A20221"/>
    <w:rPr>
      <w:vertAlign w:val="superscript"/>
    </w:rPr>
  </w:style>
  <w:style w:type="character" w:styleId="Hyperlink">
    <w:name w:val="Hyperlink"/>
    <w:basedOn w:val="Standaardalinea-lettertype"/>
    <w:rsid w:val="00A20221"/>
    <w:rPr>
      <w:color w:val="0000FF" w:themeColor="hyperlink"/>
      <w:u w:val="single"/>
    </w:rPr>
  </w:style>
  <w:style w:type="table" w:styleId="Tabelraster">
    <w:name w:val="Table Grid"/>
    <w:basedOn w:val="Standaardtabel"/>
    <w:rsid w:val="00796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F1C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2010\Sjablonen\CenA-team\Kop%20CenA-team.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399DF807BE49EC9D62275A96934AFC"/>
        <w:category>
          <w:name w:val="Algemeen"/>
          <w:gallery w:val="placeholder"/>
        </w:category>
        <w:types>
          <w:type w:val="bbPlcHdr"/>
        </w:types>
        <w:behaviors>
          <w:behavior w:val="content"/>
        </w:behaviors>
        <w:guid w:val="{09EF8C13-4BEA-4006-A820-02F82D111853}"/>
      </w:docPartPr>
      <w:docPartBody>
        <w:p w:rsidR="00904EC7" w:rsidRDefault="00904EC7" w:rsidP="00904EC7">
          <w:pPr>
            <w:pStyle w:val="3E399DF807BE49EC9D62275A96934AFC1"/>
          </w:pPr>
          <w:r w:rsidRPr="00CA302E">
            <w:rPr>
              <w:rStyle w:val="Tekstvantijdelijkeaanduiding"/>
            </w:rPr>
            <w:t>Klik hier</w:t>
          </w:r>
          <w:r>
            <w:rPr>
              <w:rStyle w:val="Tekstvantijdelijkeaanduiding"/>
            </w:rPr>
            <w:t>..</w:t>
          </w:r>
          <w:r w:rsidRPr="00CA302E">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Slab">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C7"/>
    <w:rsid w:val="00904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04EC7"/>
    <w:rPr>
      <w:color w:val="808080"/>
    </w:rPr>
  </w:style>
  <w:style w:type="paragraph" w:customStyle="1" w:styleId="387915DF4A744871810FD0314532443F">
    <w:name w:val="387915DF4A744871810FD0314532443F"/>
    <w:rsid w:val="00904EC7"/>
  </w:style>
  <w:style w:type="paragraph" w:customStyle="1" w:styleId="3E399DF807BE49EC9D62275A96934AFC">
    <w:name w:val="3E399DF807BE49EC9D62275A96934AFC"/>
    <w:rsid w:val="00904EC7"/>
  </w:style>
  <w:style w:type="paragraph" w:customStyle="1" w:styleId="387915DF4A744871810FD0314532443F1">
    <w:name w:val="387915DF4A744871810FD0314532443F1"/>
    <w:rsid w:val="00904EC7"/>
    <w:pPr>
      <w:spacing w:after="0" w:line="240" w:lineRule="auto"/>
    </w:pPr>
    <w:rPr>
      <w:rFonts w:ascii="Roboto" w:eastAsiaTheme="minorHAnsi" w:hAnsi="Roboto" w:cs="Times New Roman"/>
      <w:sz w:val="20"/>
    </w:rPr>
  </w:style>
  <w:style w:type="paragraph" w:customStyle="1" w:styleId="3E399DF807BE49EC9D62275A96934AFC1">
    <w:name w:val="3E399DF807BE49EC9D62275A96934AFC1"/>
    <w:rsid w:val="00904EC7"/>
    <w:pPr>
      <w:spacing w:after="0" w:line="240" w:lineRule="auto"/>
    </w:pPr>
    <w:rPr>
      <w:rFonts w:ascii="Roboto" w:eastAsiaTheme="minorHAnsi" w:hAnsi="Roboto" w:cs="Times New Roman"/>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04EC7"/>
    <w:rPr>
      <w:color w:val="808080"/>
    </w:rPr>
  </w:style>
  <w:style w:type="paragraph" w:customStyle="1" w:styleId="387915DF4A744871810FD0314532443F">
    <w:name w:val="387915DF4A744871810FD0314532443F"/>
    <w:rsid w:val="00904EC7"/>
  </w:style>
  <w:style w:type="paragraph" w:customStyle="1" w:styleId="3E399DF807BE49EC9D62275A96934AFC">
    <w:name w:val="3E399DF807BE49EC9D62275A96934AFC"/>
    <w:rsid w:val="00904EC7"/>
  </w:style>
  <w:style w:type="paragraph" w:customStyle="1" w:styleId="387915DF4A744871810FD0314532443F1">
    <w:name w:val="387915DF4A744871810FD0314532443F1"/>
    <w:rsid w:val="00904EC7"/>
    <w:pPr>
      <w:spacing w:after="0" w:line="240" w:lineRule="auto"/>
    </w:pPr>
    <w:rPr>
      <w:rFonts w:ascii="Roboto" w:eastAsiaTheme="minorHAnsi" w:hAnsi="Roboto" w:cs="Times New Roman"/>
      <w:sz w:val="20"/>
    </w:rPr>
  </w:style>
  <w:style w:type="paragraph" w:customStyle="1" w:styleId="3E399DF807BE49EC9D62275A96934AFC1">
    <w:name w:val="3E399DF807BE49EC9D62275A96934AFC1"/>
    <w:rsid w:val="00904EC7"/>
    <w:pPr>
      <w:spacing w:after="0" w:line="240" w:lineRule="auto"/>
    </w:pPr>
    <w:rPr>
      <w:rFonts w:ascii="Roboto" w:eastAsiaTheme="minorHAnsi" w:hAnsi="Roboto"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749B-6469-4356-B30D-D3B1D059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 CenA-team.dotm</Template>
  <TotalTime>13</TotalTime>
  <Pages>1</Pages>
  <Words>381</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Uitleg ouders CenA-team</vt:lpstr>
    </vt:vector>
  </TitlesOfParts>
  <Company>GGD Gooi &amp; Vechtstreek</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Uitleg ouders CenA-team</dc:title>
  <dc:creator>Dick Jongerden</dc:creator>
  <cp:lastModifiedBy>Dick Jongerden</cp:lastModifiedBy>
  <cp:revision>5</cp:revision>
  <cp:lastPrinted>1999-07-28T09:53:00Z</cp:lastPrinted>
  <dcterms:created xsi:type="dcterms:W3CDTF">2020-03-12T11:38:00Z</dcterms:created>
  <dcterms:modified xsi:type="dcterms:W3CDTF">2020-03-17T11:32:00Z</dcterms:modified>
</cp:coreProperties>
</file>